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1c66" w14:textId="9db1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21 декабря 2011 года № 39-5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15 ноября 2012 года № 7-4. Зарегистрировано Департаментом юстиции Жамбылской области от 23 ноября 2012 года № 1842.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6-8-129, опубликовано 30 декабря 2011 года в № 106 и 21 января 2012 года в № 7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«6 653 769» заменить цифрами «6 710 992»;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«1 892 034» заменить цифрами «1 955 062»;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«8 074» заменить цифрами «3 822»;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«6 296» заменить цифрами «4 743»;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«6 647 260» заменить цифрами «6 704 483»;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«54 123» заменить цифрами «59 804»;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Мадалиев                                Б. Шамаев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№ 7-4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№ 39-5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1"/>
        <w:gridCol w:w="585"/>
        <w:gridCol w:w="10004"/>
        <w:gridCol w:w="22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 Наименование доходов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6 710 992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1 955 062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212 754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212 754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150 548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150 548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1 574 343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1 522 949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39 836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8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1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4 747 365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4 747 365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670"/>
        <w:gridCol w:w="216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6 704 483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поступивщего в коммунальную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3 857 055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258 291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217 303</w:t>
            </w:r>
          </w:p>
        </w:tc>
      </w:tr>
      <w:tr>
        <w:trPr>
          <w:trHeight w:val="17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2 890 930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2 721 156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17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52 812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257 653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186 949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440 862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440 862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230 462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1 383 060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1 119 416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1 085 212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74 784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122 706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19 415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180 132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26 991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59 804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668"/>
        <w:gridCol w:w="605"/>
        <w:gridCol w:w="9904"/>
        <w:gridCol w:w="21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 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733"/>
        <w:gridCol w:w="20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65"/>
        <w:gridCol w:w="644"/>
        <w:gridCol w:w="9755"/>
        <w:gridCol w:w="211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 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627"/>
        <w:gridCol w:w="22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-58 595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63"/>
        <w:gridCol w:w="690"/>
        <w:gridCol w:w="9578"/>
        <w:gridCol w:w="2221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650"/>
        <w:gridCol w:w="216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7-4 от 15 ноября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39-5 от 21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2012 год по аульному (сельскому) округу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441"/>
        <w:gridCol w:w="2920"/>
        <w:gridCol w:w="2124"/>
        <w:gridCol w:w="2671"/>
        <w:gridCol w:w="2532"/>
      </w:tblGrid>
      <w:tr>
        <w:trPr>
          <w:trHeight w:val="6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Наименование программ     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448"/>
        <w:gridCol w:w="1778"/>
        <w:gridCol w:w="2074"/>
        <w:gridCol w:w="2168"/>
        <w:gridCol w:w="2480"/>
        <w:gridCol w:w="1740"/>
      </w:tblGrid>
      <w:tr>
        <w:trPr>
          <w:trHeight w:val="6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99 896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74 784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