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2dd6" w14:textId="4c32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21 декабря 2011 года № 39-5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4 декабря 2012 года № 8-4. Зарегистрировано Департаментом юстиции Жамбылской области от 11 декабря 2012 года № 1857.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26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1843)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района Т. Рыскулова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6-8-129, опубликовано 30 декабря 2011 года в № 106 и 21 января 2012 года в № 7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«6 710 992» заменить цифрами «6 694 410»;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«4 747 365» заменить цифрами «4 730 783»;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«6 704 483» заменить цифрами «6 687 385»;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«38 607» заменить цифрами «46 404»;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«41 259» заменить цифрами «48 540»;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«-58 595» заменить цифрами «-65 876»;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«58 595» заменить цифрами «65 876»;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«41 259» заменить цифрами «48 540»;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«59 804» заменить цифрами «59 634»;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Г.Султанбаев                               Б.Шамаев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8-4 от 4 декабря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39-5 от 21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22"/>
        <w:gridCol w:w="586"/>
        <w:gridCol w:w="9726"/>
        <w:gridCol w:w="207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 Наименование доходов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6 694 410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1 955 062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212 054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212 054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1 575 043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1 523 649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4 730 783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4 730 783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4 730 783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328"/>
        <w:gridCol w:w="2079"/>
      </w:tblGrid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6 687 385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3 856 188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2 885 984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2 722 385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109 781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1 369 988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1 085 212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293 322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</w:p>
        </w:tc>
      </w:tr>
      <w:tr>
        <w:trPr>
          <w:trHeight w:val="11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251 281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251 281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251 281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45"/>
        <w:gridCol w:w="645"/>
        <w:gridCol w:w="9896"/>
        <w:gridCol w:w="16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     Наименование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46"/>
        <w:gridCol w:w="646"/>
        <w:gridCol w:w="9983"/>
        <w:gridCol w:w="14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19"/>
        <w:gridCol w:w="772"/>
        <w:gridCol w:w="9899"/>
        <w:gridCol w:w="153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12"/>
        <w:gridCol w:w="483"/>
        <w:gridCol w:w="10327"/>
        <w:gridCol w:w="159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-65 876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77"/>
        <w:gridCol w:w="561"/>
        <w:gridCol w:w="10110"/>
        <w:gridCol w:w="15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815"/>
        <w:gridCol w:w="710"/>
        <w:gridCol w:w="9619"/>
        <w:gridCol w:w="157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8-4 от 4 декабря 2012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39-5 от 21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2012 год по аульному (сельскому) округу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163"/>
        <w:gridCol w:w="3235"/>
        <w:gridCol w:w="2564"/>
        <w:gridCol w:w="2545"/>
        <w:gridCol w:w="2162"/>
      </w:tblGrid>
      <w:tr>
        <w:trPr>
          <w:trHeight w:val="6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социальной помощи нуждающимся гражданам на дому"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409"/>
        <w:gridCol w:w="2101"/>
        <w:gridCol w:w="1872"/>
        <w:gridCol w:w="1872"/>
        <w:gridCol w:w="2332"/>
        <w:gridCol w:w="2102"/>
      </w:tblGrid>
      <w:tr>
        <w:trPr>
          <w:trHeight w:val="6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99 896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