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f143" w14:textId="9abf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21 декабря 2012 года № 9-5. Зарегистрировано Департаментом юстиции Жамбылской области 28 декабря 2012 года № 1868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6 437 172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1 999 056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18 067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9 667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4 410 382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6 545 411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46 556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51 930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5 374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38 128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38 128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-192 923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   192 923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51 930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5 599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146 592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районного маслихата Т. Рыскулова от 12.04.2013 </w:t>
      </w:r>
      <w:r>
        <w:rPr>
          <w:rFonts w:ascii="Times New Roman"/>
          <w:b w:val="false"/>
          <w:i w:val="false"/>
          <w:color w:val="00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29.05.2013 </w:t>
      </w:r>
      <w:r>
        <w:rPr>
          <w:rFonts w:ascii="Times New Roman"/>
          <w:b w:val="false"/>
          <w:i w:val="false"/>
          <w:color w:val="00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17.07.2013 </w:t>
      </w:r>
      <w:r>
        <w:rPr>
          <w:rFonts w:ascii="Times New Roman"/>
          <w:b w:val="false"/>
          <w:i w:val="false"/>
          <w:color w:val="00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; 09.09.2013 </w:t>
      </w:r>
      <w:r>
        <w:rPr>
          <w:rFonts w:ascii="Times New Roman"/>
          <w:b w:val="false"/>
          <w:i w:val="false"/>
          <w:color w:val="000000"/>
          <w:sz w:val="28"/>
        </w:rPr>
        <w:t>№ 17-4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10.10.2013 </w:t>
      </w:r>
      <w:r>
        <w:rPr>
          <w:rFonts w:ascii="Times New Roman"/>
          <w:b w:val="false"/>
          <w:i w:val="false"/>
          <w:color w:val="00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14.11.2013 </w:t>
      </w:r>
      <w:r>
        <w:rPr>
          <w:rFonts w:ascii="Times New Roman"/>
          <w:b w:val="false"/>
          <w:i w:val="false"/>
          <w:color w:val="000000"/>
          <w:sz w:val="28"/>
        </w:rPr>
        <w:t>№  19-4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10.12.2013 </w:t>
      </w:r>
      <w:r>
        <w:rPr>
          <w:rFonts w:ascii="Times New Roman"/>
          <w:b w:val="false"/>
          <w:i w:val="false"/>
          <w:color w:val="00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субвенций передаваемые из областного бюджета бюджету района на 2012 год в размере 2 899 317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от 8 июля 2005 года «О государственном регулировании развития агропромышленного комплекса и сельских территорий» на 2013-2015 годы предусмотреть средства на выплату надбавки к заработной плате специалистам социального обеспечения, образования, культуры и спорта, финансируемых из районного бюджета, работающих в сельских населенных пунктах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сумму резервного фонда местного исполнительного органа в размере 1 572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районного маслихата Т. Рыскулова от 12.04.2013 </w:t>
      </w:r>
      <w:r>
        <w:rPr>
          <w:rFonts w:ascii="Times New Roman"/>
          <w:b w:val="false"/>
          <w:i w:val="false"/>
          <w:color w:val="00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10.10.2013 </w:t>
      </w:r>
      <w:r>
        <w:rPr>
          <w:rFonts w:ascii="Times New Roman"/>
          <w:b w:val="false"/>
          <w:i w:val="false"/>
          <w:color w:val="00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развития, направленных на реализацию инвестиционных проектов предусмотренных в бюджете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секвестру в процессе исполнения бюджета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объем доходов, поступивших в Национальный фонд Республики Казахстан от продажи участков земли сельскохозяйственного назначения, предусмотренных в бюджете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бюджетные программы аульных (сельских) округов, предусмотренных в бюджете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Данное решение вступает в силу со дня государственной регистрации в органах юстиции и применяется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Копбаев                                 Б. Шамаев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 от 21 декабря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района Т. Рыскулова от 10.12.2013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66"/>
        <w:gridCol w:w="666"/>
        <w:gridCol w:w="9678"/>
        <w:gridCol w:w="197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6437172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1999056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1585004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1528610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4410382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4410382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4410382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87"/>
        <w:gridCol w:w="687"/>
        <w:gridCol w:w="9616"/>
        <w:gridCol w:w="193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6545411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386720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1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3883141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397653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149192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2976842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2859227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174106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231249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279747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38808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</w:t>
            </w:r>
          </w:p>
        </w:tc>
      </w:tr>
      <w:tr>
        <w:trPr>
          <w:trHeight w:val="11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35556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906332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сообственности районов (городов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708604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708604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330584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139693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36378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59971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59346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59290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93754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</w:t>
            </w:r>
          </w:p>
        </w:tc>
      </w:tr>
      <w:tr>
        <w:trPr>
          <w:trHeight w:val="8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362281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362281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339853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03"/>
        <w:gridCol w:w="666"/>
        <w:gridCol w:w="9700"/>
        <w:gridCol w:w="1951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8"/>
        <w:gridCol w:w="688"/>
        <w:gridCol w:w="9610"/>
        <w:gridCol w:w="195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33 196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714"/>
        <w:gridCol w:w="692"/>
        <w:gridCol w:w="9690"/>
        <w:gridCol w:w="20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24"/>
        <w:gridCol w:w="645"/>
        <w:gridCol w:w="9740"/>
        <w:gridCol w:w="19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-193 148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70"/>
        <w:gridCol w:w="713"/>
        <w:gridCol w:w="9665"/>
        <w:gridCol w:w="19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712"/>
        <w:gridCol w:w="712"/>
        <w:gridCol w:w="9693"/>
        <w:gridCol w:w="202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 от 21 декабря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22"/>
        <w:gridCol w:w="586"/>
        <w:gridCol w:w="9623"/>
        <w:gridCol w:w="211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 Наименование доходов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5 877 976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804 663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137 348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137 348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552 165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502 300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5 069 213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5 069 213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5 069 213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77"/>
        <w:gridCol w:w="718"/>
        <w:gridCol w:w="9260"/>
        <w:gridCol w:w="2109"/>
      </w:tblGrid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5 877 976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289 055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13 935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76 720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166 797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161 797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17 073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масштабе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3 876 394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317 487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317 487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3 031 122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2 904 857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126 265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174 743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340 542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340 542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345 238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314 818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108 202</w:t>
            </w:r>
          </w:p>
        </w:tc>
      </w:tr>
      <w:tr>
        <w:trPr>
          <w:trHeight w:val="7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26 169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15 286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661 193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585 053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585 053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62 140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34 196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285 225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160 710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117 038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43 672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57 797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14 183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16 779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18 155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18 155</w:t>
            </w:r>
          </w:p>
        </w:tc>
      </w:tr>
      <w:tr>
        <w:trPr>
          <w:trHeight w:val="10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13 005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334 159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334 159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334 159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17 244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6 875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798"/>
        <w:gridCol w:w="738"/>
        <w:gridCol w:w="9139"/>
        <w:gridCol w:w="2089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 Наименование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798"/>
        <w:gridCol w:w="738"/>
        <w:gridCol w:w="9179"/>
        <w:gridCol w:w="206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798"/>
        <w:gridCol w:w="738"/>
        <w:gridCol w:w="9220"/>
        <w:gridCol w:w="202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 Наименование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798"/>
        <w:gridCol w:w="738"/>
        <w:gridCol w:w="9260"/>
        <w:gridCol w:w="198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798"/>
        <w:gridCol w:w="738"/>
        <w:gridCol w:w="9280"/>
        <w:gridCol w:w="196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 Наименование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798"/>
        <w:gridCol w:w="738"/>
        <w:gridCol w:w="9300"/>
        <w:gridCol w:w="19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 от 21 декабря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22"/>
        <w:gridCol w:w="586"/>
        <w:gridCol w:w="9832"/>
        <w:gridCol w:w="196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 Наименование доходов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4 946 847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831 145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144 350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144 350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515 200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4 111 502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4 111 502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4 111 502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84"/>
        <w:gridCol w:w="684"/>
        <w:gridCol w:w="9495"/>
        <w:gridCol w:w="194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Наименование расходов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4 946 847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283 110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66 357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3 448 280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304 245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304 245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2 712 261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2 597 073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115 188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155 012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8 612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263 667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263 667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365 911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334 813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31 098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29 798</w:t>
            </w:r>
          </w:p>
        </w:tc>
      </w:tr>
      <w:tr>
        <w:trPr>
          <w:trHeight w:val="5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171 025</w:t>
            </w:r>
          </w:p>
        </w:tc>
      </w:tr>
      <w:tr>
        <w:trPr>
          <w:trHeight w:val="5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63 525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282 143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58 705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12 075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7 951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13 612</w:t>
            </w:r>
          </w:p>
        </w:tc>
      </w:tr>
      <w:tr>
        <w:trPr>
          <w:trHeight w:val="11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318 372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318 372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318 372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5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-5 375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88"/>
        <w:gridCol w:w="689"/>
        <w:gridCol w:w="9488"/>
        <w:gridCol w:w="19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 Наименование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685"/>
        <w:gridCol w:w="685"/>
        <w:gridCol w:w="9510"/>
        <w:gridCol w:w="192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84"/>
        <w:gridCol w:w="684"/>
        <w:gridCol w:w="9493"/>
        <w:gridCol w:w="196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 Наименование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685"/>
        <w:gridCol w:w="685"/>
        <w:gridCol w:w="9510"/>
        <w:gridCol w:w="192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685"/>
        <w:gridCol w:w="685"/>
        <w:gridCol w:w="9509"/>
        <w:gridCol w:w="192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 Наименование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84"/>
        <w:gridCol w:w="684"/>
        <w:gridCol w:w="9494"/>
        <w:gridCol w:w="196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 от 21 декабря 2012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</w:t>
      </w:r>
      <w:r>
        <w:br/>
      </w:r>
      <w:r>
        <w:rPr>
          <w:rFonts w:ascii="Times New Roman"/>
          <w:b/>
          <w:i w:val="false"/>
          <w:color w:val="000000"/>
        </w:rPr>
        <w:t>
реализацию инвестиционных проектов предусмотренных в бюджете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района Т. Рыскулова от 12.04.2013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89"/>
        <w:gridCol w:w="889"/>
        <w:gridCol w:w="102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 от 21 декабря 2012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64"/>
        <w:gridCol w:w="743"/>
        <w:gridCol w:w="114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 т 21 декабря 2012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доходов, поступивших в Национальный фонд Республики Казахстан от продажи участков земли сельскохозяйственного</w:t>
      </w:r>
      <w:r>
        <w:br/>
      </w:r>
      <w:r>
        <w:rPr>
          <w:rFonts w:ascii="Times New Roman"/>
          <w:b/>
          <w:i w:val="false"/>
          <w:color w:val="000000"/>
        </w:rPr>
        <w:t>
назначения, предусмотренных в бюджете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79"/>
        <w:gridCol w:w="1765"/>
        <w:gridCol w:w="5795"/>
        <w:gridCol w:w="2145"/>
      </w:tblGrid>
      <w:tr>
        <w:trPr>
          <w:trHeight w:val="18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земли и нематериальных активов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земли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продажи участков земли сельскохозяйственного назначения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 от 21 декабря 2012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2013 год по сельским округам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маслихата района Т. Рыскулова от 10.12.2013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2235"/>
        <w:gridCol w:w="3089"/>
        <w:gridCol w:w="2790"/>
        <w:gridCol w:w="2556"/>
        <w:gridCol w:w="2364"/>
      </w:tblGrid>
      <w:tr>
        <w:trPr>
          <w:trHeight w:val="75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«Аппарат кима района в городе, города районного значения, поселка, села, сельского округа»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«Капитальные расходы государственных органов»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«Организация бесплатного подвоза учащихся до школы и обратно в аульной (сельской) местности»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«Организация водоснабжения населенных пунктов»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200698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31909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2282"/>
        <w:gridCol w:w="2196"/>
        <w:gridCol w:w="2196"/>
        <w:gridCol w:w="2240"/>
        <w:gridCol w:w="2370"/>
        <w:gridCol w:w="1744"/>
      </w:tblGrid>
      <w:tr>
        <w:trPr>
          <w:trHeight w:val="75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«Развитие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142993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25006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26495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25107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28519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