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6c0b" w14:textId="d1c6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2011 года № 58-3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12 марта 2012 года № 2-2. Зарегистрировано Управлением юстиции Сарысуского района 20 марта 2012 года за № 6-9-130.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23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регистрации нормативных правовых актов за № 1805)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58-3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6-9-128, опубликовано в районной газете «Сарысу» от 8 января 2012 года № 3-4),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1 пункте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«4 949 755» заменить цифрами «4 923 301»;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«4 623 460» заменить цифрами «4 597 006»;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«4 949 755» заменить цифрами «4 925 070»;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«85 693» заменить цифрами «84 090»;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«712» заменить цифрами «2 315»;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«-85 693» заменить цифрами «-85 859»;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«85 693» заменить цифрами «85 859»;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«712» заменить цифрами «2 315»;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«1769».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сесии 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Блалиев                                 Б. Дондаулы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от 12 марта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 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58-3 от 20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86"/>
        <w:gridCol w:w="623"/>
        <w:gridCol w:w="10282"/>
        <w:gridCol w:w="1550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 Наименование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 тенге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4923301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314745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118443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105350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105350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66584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12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4597006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4597006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4597006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86"/>
        <w:gridCol w:w="708"/>
        <w:gridCol w:w="10113"/>
        <w:gridCol w:w="152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 тенге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4925070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2714839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230924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1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2247523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2007783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202371</w:t>
            </w:r>
          </w:p>
        </w:tc>
      </w:tr>
      <w:tr>
        <w:trPr>
          <w:trHeight w:val="9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48 805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127855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57408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47255</w:t>
            </w:r>
          </w:p>
        </w:tc>
      </w:tr>
      <w:tr>
        <w:trPr>
          <w:trHeight w:val="9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68700</w:t>
            </w:r>
          </w:p>
        </w:tc>
      </w:tr>
      <w:tr>
        <w:trPr>
          <w:trHeight w:val="1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1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13 908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93973</w:t>
            </w:r>
          </w:p>
        </w:tc>
      </w:tr>
      <w:tr>
        <w:trPr>
          <w:trHeight w:val="12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19 437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1127886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105157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898666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861268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54 292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</w:t>
            </w:r>
          </w:p>
        </w:tc>
      </w:tr>
      <w:tr>
        <w:trPr>
          <w:trHeight w:val="12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152121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12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12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-85859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86405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86405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 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от 12 марта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Сарысуского района № 58-3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851"/>
        <w:gridCol w:w="752"/>
        <w:gridCol w:w="11387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 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от 12 марта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Сарысуского района № 58-3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4"/>
        <w:gridCol w:w="1236"/>
        <w:gridCol w:w="1236"/>
        <w:gridCol w:w="1237"/>
        <w:gridCol w:w="975"/>
        <w:gridCol w:w="1194"/>
        <w:gridCol w:w="931"/>
        <w:gridCol w:w="1187"/>
        <w:gridCol w:w="1187"/>
        <w:gridCol w:w="1123"/>
      </w:tblGrid>
      <w:tr>
        <w:trPr>
          <w:trHeight w:val="75" w:hRule="atLeast"/>
        </w:trPr>
        <w:tc>
          <w:tcPr>
            <w:tcW w:w="3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75" w:hRule="atLeast"/>
        </w:trPr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" w:hRule="atLeast"/>
        </w:trPr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5"/>
        <w:gridCol w:w="1177"/>
        <w:gridCol w:w="1065"/>
        <w:gridCol w:w="1512"/>
        <w:gridCol w:w="1177"/>
        <w:gridCol w:w="1132"/>
        <w:gridCol w:w="1155"/>
        <w:gridCol w:w="1113"/>
        <w:gridCol w:w="1046"/>
        <w:gridCol w:w="1248"/>
      </w:tblGrid>
      <w:tr>
        <w:trPr>
          <w:trHeight w:val="75" w:hRule="atLeast"/>
        </w:trPr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75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