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62bd" w14:textId="2f66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27 марта 2012 года № 44. Зарегистрировано Управлением юстиции Сарысуского района 16 апреля 2012 года № 6-9-134. Утратило силу постановлением акимата Сарысуского района Жамбылской области от 18 октября 2023 года № 197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Сарысуского района Жамбылской области от 18.10.2023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через десять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Сарысуского районного акимата от 27.08.2013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Боранбаева Б.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