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66ff6" w14:textId="cd66f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видов общественных работ для лиц, осужденных к отбыванию наказания в виде привлечения к общественным работам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Сарысуского района Жамбылской области от 27 марта 2012 года № 45. Зарегистрировано Управлением юстиции Сарысуского района 16 апреля 2012 года за № 6-9-135. Утратило силу постановлением акимата Сарысуского района Жамбылской области от 14 апреля 2023 года № 65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bookmarkStart w:name="z18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Сарысуского района Жамбылской области от 14.04.2023 </w:t>
      </w:r>
      <w:r>
        <w:rPr>
          <w:rFonts w:ascii="Times New Roman"/>
          <w:b w:val="false"/>
          <w:i w:val="false"/>
          <w:color w:val="ff0000"/>
          <w:sz w:val="28"/>
        </w:rPr>
        <w:t>№ 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Примечание РЦПИ: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сохранена авторская орфография и пунктуация.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42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Уголовного кодекса Республики Казахстан от 16 июля 1997 года 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 акимат района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виды общественных работ для лиц, осужденных к отбыванию наказания в виде привлечения к общественным работам: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благоустройство и уборка территорий.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силу со дня государственной регистрации в органах юстиции и вводится в действие по истечении десяти календарных дней со дня первого официального опубликования.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Боранбаева Б.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