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5332" w14:textId="aad5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2011 года № 58-3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12 апреля 2012 года № 4-2. Зарегистрировано Управлением юстиции Сарысуского района 18 апреля 2012 года за № 6-9-137.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2012-2014 годы» от 7 декабря 2011 года № 41-3» (зарегистрировано в Реестре государственной регистрации нормативных правовых актов за № 1807)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6-9-128, опубликовано в районной газете «Сарысу» от 6 января 2012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1 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«4 923 301» заменить цифрами «5 582 250»;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«314 745» заменить цифрами «346 406»;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«3013» заменить цифрами «8 380»;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«4 597 006» заменить цифрами «5 218 927»;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«4 925 070» заменить цифрами «5 584 019»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«84 090» заменить цифрами «91 371»;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«86 405» заменить цифрами «93 686»;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«-85 859» заменить цифрами «-93 140»;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«85 859» заменить цифрами «93 140»;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«86 405» заменить цифрами «93 686»;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4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«6 525» заменить цифрами «7 265».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1 и 2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сесии 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Бегеев                                  Б. Дондаулы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от 12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850"/>
        <w:gridCol w:w="892"/>
        <w:gridCol w:w="7639"/>
        <w:gridCol w:w="3138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 тенге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5 582 250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346 406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25 811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5 218 927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5 218 927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7647"/>
        <w:gridCol w:w="3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 тенге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5 584 019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233 692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114 442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16 385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3 033 845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230 924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2 246 969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2 009 229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202 371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 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434 159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434 159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286 946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47 255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68 700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93 973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1 383 450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67 683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1 004 633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967 235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207 355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54 292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54 292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</w:t>
            </w:r>
          </w:p>
        </w:tc>
      </w:tr>
      <w:tr>
        <w:trPr>
          <w:trHeight w:val="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19 815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152 121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129 987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12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105 821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13 907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-93 140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от 12 апреля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674"/>
        <w:gridCol w:w="840"/>
        <w:gridCol w:w="1080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