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45e4e" w14:textId="0645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Республики Казахстан на срочную воинскую службу в апреле-июне и октябре-декабре 2012 года по Сарысускому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27 марта 2012 года № 42. Зарегистрировано Управлением юстиции Сарысуского района 8 мая 2012 года за № 6-9-138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военнослужащих», Указа Президента Республики Казахстан от 1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2012 года», Постановления Правительства Республики Казахстан от 12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реализации Указа Президента Республики Казахстан от 1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2012 года»,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призыв на срочную воинскую службу в апреле-июне и октябре-декабре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районную призывную комиссию для организации и проведения призыва граждан на срочную воинскую службу в следующем составе: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4"/>
        <w:gridCol w:w="382"/>
        <w:gridCol w:w="7764"/>
      </w:tblGrid>
      <w:tr>
        <w:trPr>
          <w:trHeight w:val="30" w:hRule="atLeast"/>
        </w:trPr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Токсанбаева Магия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комиссии, заместитель акима района;</w:t>
            </w:r>
          </w:p>
        </w:tc>
      </w:tr>
      <w:tr>
        <w:trPr>
          <w:trHeight w:val="30" w:hRule="atLeast"/>
        </w:trPr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 Азимбекович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комиссии, начальник государственного учреждения «Объединенный отдел по делам обороны города Жанатас Жамбылской области» (по согласованию);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 Серикович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«Отдел внутренних дел Сарысуского района Департамента внутренних дел Жамбылской области» (по согласованию);</w:t>
            </w:r>
          </w:p>
        </w:tc>
      </w:tr>
      <w:tr>
        <w:trPr>
          <w:trHeight w:val="30" w:hRule="atLeast"/>
        </w:trPr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 Абдуллаевна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 комиссии, заместитель главного врача коммунального государственного казенного предприятия «Центральная районная больница Сарысуского района управления здравоохранения акимата Жамбылской области» (по согласованию).</w:t>
            </w:r>
          </w:p>
        </w:tc>
      </w:tr>
      <w:tr>
        <w:trPr>
          <w:trHeight w:val="30" w:hRule="atLeast"/>
        </w:trPr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Керимбеков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 Кайратбекович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комиссии, медбрат коммунального государственного казенного предприятия «Центральная районная больница Сарысуского района управления здравоохранения акимата Жамбылской области» (по согласованию).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учереждению «Отдел внутренных дел Сарысуского района Департамента Внутренных дел Жамбылской области» (по согласованию) рекомендовать в пределах своей компетенции обеспечить доставку лиц, уклоняющихся от призыва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 момента государственной регистрации в органах юстиции, вводится в действие по истечении десяти календарных дней со дня его первого официального опубликования и распространяется на отношения, возникающие с 1 апреля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района Токсанбаеву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Ж.Омаров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«Объединенный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Жанатас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Е.Абдиев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29.03.2012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врач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казенного предприятия «Центральная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районная больница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Р.Муханов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04.04.2012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внутренних дел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Б.Нуркенов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04.04.2012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