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4e02" w14:textId="4034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30 ноября 2012 года № 10-4. Зарегистрировано Департаментом юстиции Жамбылской области от 25 декабря 2012 года № 1862. Утратило силу решением маслихата Сарысуского района Жамбылской области от 29 октября 2014 года № 36-4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Сарысуского района Жамбылской области от 29.10.2014 года № 36-4.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в размере трех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Сарысуского районного маслихата от 10.04.2013 </w:t>
      </w:r>
      <w:r>
        <w:rPr>
          <w:rFonts w:ascii="Times New Roman"/>
          <w:b w:val="false"/>
          <w:i w:val="false"/>
          <w:color w:val="000000"/>
          <w:sz w:val="28"/>
        </w:rPr>
        <w:t>№ 14-3</w:t>
      </w:r>
      <w:r>
        <w:rPr>
          <w:rFonts w:ascii="Times New Roman"/>
          <w:b w:val="false"/>
          <w:i w:val="false"/>
          <w:color w:val="ff0000"/>
          <w:sz w:val="28"/>
        </w:rPr>
        <w:t xml:space="preserve">; 30.06.2014 </w:t>
      </w:r>
      <w:r>
        <w:rPr>
          <w:rFonts w:ascii="Times New Roman"/>
          <w:b w:val="false"/>
          <w:i w:val="false"/>
          <w:color w:val="000000"/>
          <w:sz w:val="28"/>
        </w:rPr>
        <w:t>№ 31-9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 решение Сарысуского районного маслихата «О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пунктах» от 18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6-9-123, опубликованное 2 ноября 2011 года в газете «Сарысу» № 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председателя постоянной комиссии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административно-территориальных единиц, предпринимательства и сельского хозяйства районного маслихата Кокебаева Бахыта Керимбаевича.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Султанбеков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