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ffc3" w14:textId="98ff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2011 года № 49-3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6 марта 2012 года № 2-2. Зарегистрировано Управлением юстиции Таласского района Жамбылской области 14 марта 2012 года за № 6-10-129.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23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№ 2–2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2012-2014 годы»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41– 3</w:t>
      </w:r>
      <w:r>
        <w:rPr>
          <w:rFonts w:ascii="Times New Roman"/>
          <w:b w:val="false"/>
          <w:i w:val="false"/>
          <w:color w:val="000000"/>
          <w:sz w:val="28"/>
        </w:rPr>
        <w:t xml:space="preserve">» (Зарегистрировано в Реестре государственной регистрации нормативных правовых актов № 1805),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Таласского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 – 2014 годы» (Зарегистрировано в Реестре государственной регистрации нормативных правовых актов № 6–10–127, опубликованное в газете «Талас тынысы» 14 января 2012 года № 8 – 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«4 094 421» заменить цифрами «4 043 178»;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«3 612 493» заменить цифрами «3 561 250»;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«4 094 421» заменить цифрами «4 067 344»;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«84 208» заменить цифрами «84 209»;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«2 197» заменить цифрами «2 196»;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«-84 208» заменить цифрами «-108 375»;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«84 208» заменить цифрами «108 375».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Реализацию исполнения решения возложить на заместителя акима района Г.Картабаева, контроль за выполнением данного решения возложить на председателя постоянной комиссии по социально-экономическому развитию района, по бюджету, местным налогам и городскому хозяйству Х.Омарова.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А.А.Райымбеков                             Ж.Асемов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6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2 - 2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- 1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53"/>
        <w:gridCol w:w="1015"/>
        <w:gridCol w:w="353"/>
        <w:gridCol w:w="9253"/>
        <w:gridCol w:w="185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4 043 178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474 562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106 030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106 030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91 145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91 145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232 715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191 700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26 723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40 431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30 257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4 627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2 739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3 561 250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3 561 250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709"/>
        <w:gridCol w:w="730"/>
        <w:gridCol w:w="9589"/>
        <w:gridCol w:w="195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4 067 344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287 669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111 603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95 103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133 608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133 368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2 662 112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369 888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367 963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2 214 353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2 088 158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63 973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352 027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325 516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87 342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292 243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177 032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177 032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54 894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160 041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148 087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110 872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110 872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96 037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96 037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96 037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27"/>
        <w:gridCol w:w="627"/>
        <w:gridCol w:w="9800"/>
        <w:gridCol w:w="193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24"/>
        <w:gridCol w:w="624"/>
        <w:gridCol w:w="9784"/>
        <w:gridCol w:w="1952"/>
      </w:tblGrid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27"/>
        <w:gridCol w:w="627"/>
        <w:gridCol w:w="9737"/>
        <w:gridCol w:w="199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24"/>
        <w:gridCol w:w="624"/>
        <w:gridCol w:w="9784"/>
        <w:gridCol w:w="1952"/>
      </w:tblGrid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-108 375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27"/>
        <w:gridCol w:w="627"/>
        <w:gridCol w:w="9758"/>
        <w:gridCol w:w="197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86 405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86 405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795"/>
        <w:gridCol w:w="710"/>
        <w:gridCol w:w="9498"/>
        <w:gridCol w:w="1979"/>
      </w:tblGrid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27"/>
        <w:gridCol w:w="627"/>
        <w:gridCol w:w="9800"/>
        <w:gridCol w:w="193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24 166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6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2 - 2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- 6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 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3263"/>
        <w:gridCol w:w="2799"/>
        <w:gridCol w:w="3685"/>
        <w:gridCol w:w="3433"/>
      </w:tblGrid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 "Капитальные расходы государственных органов"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005 "Организация бесплатного подвоза учащихся до школы и обратно в аульной (сельской) местности"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133368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3384"/>
        <w:gridCol w:w="2816"/>
        <w:gridCol w:w="3680"/>
        <w:gridCol w:w="3322"/>
      </w:tblGrid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 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населенных пунктов"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 "Освещение улиц населенных пунктов"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 "Благоустройство и озеленение населенных пунктов"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