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25fe" w14:textId="07225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Таласского района Жамбылской области от 22 февраля 2012 года № 49. Зарегистрировано Управлением юстиции Таласского района Жамбылской области 15 марта 2012 года № 6-10-131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акимат Таласского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организации, в которых будут проводиться общественные работы в 2012 году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виды, объемы и конкретные условия общественных работ и определить спрос и предложение на общественные работы, размеры оплаты труда участников и источники их финансирования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«Отдел занятости и социальных программ акимата Таласского района» обеспечить организацию общественных работ согласно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постановление, вводится в действие по истечении десяти календарных дней со дня первого официального опубликования и распространяется на отношения, возникшие с 4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Турысбек М.Ж.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Карабалаев 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Лист согласования постановления акимата Таласского района «Об организации общественных работ в 2012 году» № 49 от 22 февраля 2012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внутренних дел Таласского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Б.Буркитбаев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февраля 2012 г.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2012 года № 49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 в которых будут проводиться общественные работы в 2012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1.Коммунальное государственное учреждение «Аппарат акима Таласского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2.Коммунальное государственное учреждение «Отдел занятости и социальных программ акимата Таласского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3.Коммунальное государственное учреждение «Отдел культуры и развития языков акимата Таласского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4.Коммунальное государственное учреждение «Отдел образования, физической культуры и спорта акимата Таласского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5.Коммунальное государственное учреждение «Аппарат акима сельского округа Акколь Таласского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6.Коммунальное государственное учреждение «Аппарат акима сельского округа Аккум Таласского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7.Коммунальное государственное учреждение «Аппарат акима сельского округа Бериккара Таласского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8.Коммунальное государственное учреждение «Аппарат акима сельского округа Бостандык Таласского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9.Коммунальное государственное учреждение «Аппарат акима сельского округа Коктал Таласского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10.Коммунальное государственное учреждение «Аппарат акима сельского округа Кызылауыт Таласского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11.Коммунальное государственное учреждение «Аппарат акима сельского округа Кенес Таласского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12.Коммунальное государственное учреждение «Аппарат акима сельского округа Каскабулак Таласского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13.Коммунальное государственное учреждение «Аппарат акима сельского округа Каратау Таласского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14.Коммунальное государственное учреждение «Аппарат акима сельского округа Ойык Таласского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15.Коммунальное государственное учреждение «Аппарат акима сельского округа Тамды Таласского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16.Коммунальное государственное учреждение «Аппарат акима сельского округа Учарал Таласского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17.Коммунальное государственное учреждение «Аппарат акима сельского округа С.Шакиров Таласского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18.Коммунальное государственное учреждение «Аппарат акима города Каратау»;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19.Коммунальное государственное учреждение «Отдел архитектуры, градостроительства и строительства акимата Таласского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20.Коммунальное государственное учреждение «Отдел экономики и бюджетного планирования акимата Таласского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21.Коммунальное государственное учреждение «Отдел финансов акимата Таласского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22.Коммунальное государственное учреждение «Отдел предпринимательства и сельского хозяйства акимата Таласского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23.Государственное учреждение «Отдел внутренних дел Таласского района департамента внутренних дел Жамбылской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24.Государственное коммунальное предприятие на праве хозяйственного ведения «Таза Кала» акимата Таласского района.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Таласского района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февраля 2012 года № 49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работы, виды, объемы и конкретные условия общественных работ, размеры оплаты труда участников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2498"/>
        <w:gridCol w:w="4440"/>
        <w:gridCol w:w="1715"/>
        <w:gridCol w:w="2247"/>
        <w:gridCol w:w="2232"/>
      </w:tblGrid>
      <w:tr>
        <w:trPr>
          <w:trHeight w:val="8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 конкретные условия работ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(на одного участника) и источник их финансирования</w:t>
            </w:r>
          </w:p>
        </w:tc>
      </w:tr>
      <w:tr>
        <w:trPr>
          <w:trHeight w:val="17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графику, срок работы - 9 месяцев. Благоустройство города и сельских округов -120 километров. Работы по уброке мусора-33000 метров кубических, посадка саженцев и цветов - 1000 штук.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 местный бюджет</w:t>
            </w:r>
          </w:p>
        </w:tc>
      </w:tr>
      <w:tr>
        <w:trPr>
          <w:trHeight w:val="13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оказании социальной помощи населению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графику, срок работы - 9 месяцев. Оказание помощи в оформлении документов получателям видов социальных помощи по району- 11200 документов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 местный бюджет</w:t>
            </w:r>
          </w:p>
        </w:tc>
      </w:tr>
      <w:tr>
        <w:trPr>
          <w:trHeight w:val="12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графику, срок работы - 9 месяцев. Оказание технической помощи в оформлении документов учреждения- 17900 документов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 местный бюджет</w:t>
            </w:r>
          </w:p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