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ce32" w14:textId="383c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20 декабря 2011 года № 49-3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31 июля 2012 года № 7-2. Зарегистрировано управлением юстиции Таласского района Жамбылской области 7 августа 2012 года за № 6-10-134.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2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и на основании решения Жамбылского областного маслихата от 19 июля 2012 года </w:t>
      </w:r>
      <w:r>
        <w:rPr>
          <w:rFonts w:ascii="Times New Roman"/>
          <w:b w:val="false"/>
          <w:i w:val="false"/>
          <w:color w:val="000000"/>
          <w:sz w:val="28"/>
        </w:rPr>
        <w:t>№ 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"Об областном бюджете на 2012-2014 годы" от 7 декабря 2011 года № 41– 3" (Зарегистрировано в Реестре государственной регистрации нормативных правовых актов № 1814),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Таласского районного маслихата от 20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49–3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№ 6–10–127, опубликованное в газете "Талас тынысы" 14 января 2012 года № 8 – 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"5 240 404" заменить цифрами "5 283 030";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"517 753" заменить цифрами "527 753";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"4 708 532" заменить цифрами "4 741 158";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"5 266 763" заменить цифрами "5 309 389";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"10 637" заменить цифрами "10 837".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Х.К.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№ 7 –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832"/>
        <w:gridCol w:w="660"/>
        <w:gridCol w:w="7051"/>
        <w:gridCol w:w="3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5 283 030 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527 753 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903"/>
        <w:gridCol w:w="1037"/>
        <w:gridCol w:w="7486"/>
        <w:gridCol w:w="2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5 309 389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оплаты труда учителям, прошедшим повышение квалификации по учебным программам АОО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интеллектуальные школы"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103"/>
        <w:gridCol w:w="1229"/>
        <w:gridCol w:w="3432"/>
        <w:gridCol w:w="43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1104"/>
        <w:gridCol w:w="1104"/>
        <w:gridCol w:w="6035"/>
        <w:gridCol w:w="23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1"/>
        <w:gridCol w:w="2597"/>
        <w:gridCol w:w="1227"/>
        <w:gridCol w:w="3967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375"/>
        <w:gridCol w:w="649"/>
        <w:gridCol w:w="4152"/>
        <w:gridCol w:w="54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2162"/>
        <w:gridCol w:w="2163"/>
        <w:gridCol w:w="2696"/>
        <w:gridCol w:w="37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1052"/>
        <w:gridCol w:w="1052"/>
        <w:gridCol w:w="2228"/>
        <w:gridCol w:w="63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июля 2012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7 - 2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777"/>
        <w:gridCol w:w="5147"/>
        <w:gridCol w:w="2152"/>
        <w:gridCol w:w="3583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 "Услуги по обеспечению деятельности акима района в городе, города районного значения, поселка, аула (села), аульного (сельского) округа"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 "Капитальные расходы государственных органов"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005 "Организация бесплатного подвоза учащихся до школы и обратно в аульной (сельской) местности"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Кызылаутского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1194"/>
        <w:gridCol w:w="3305"/>
        <w:gridCol w:w="3305"/>
        <w:gridCol w:w="3512"/>
      </w:tblGrid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014 "Организация водоснабжения населенных пунктов"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 "Освещение улиц населенных пунктов"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 "Благоустройство и озеленение населенных пунктов"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Кызылаутского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