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ee241" w14:textId="39ee2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Шуского районного акимата Жамбылской области от 24 февраля 2012 года № 39. Зарегистрировано Шуским управлением юстиции 13 марта 2012 года за № 6-11-120. Утратило силу постановлением Шуского районного акимата  Жамбылской области от 20 июня 2012 года № 210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Утратило силу постановлением Шуского районного акимата  Жамбылской области от 20 июня 2012 года № 210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 Постановления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в целях организации социальных рабочих мест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 приложения перечень работодателей, где будут организованы социальные рабочие места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Ускумбаеву Дамеш Чайхиевну.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17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И.Тортаев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Шуского района № 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где будут организованы социальные  рабочие места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3099"/>
        <w:gridCol w:w="2128"/>
        <w:gridCol w:w="1373"/>
        <w:gridCol w:w="1956"/>
        <w:gridCol w:w="2259"/>
        <w:gridCol w:w="2324"/>
      </w:tblGrid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Профессия(должность)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социальных рабочих мест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 (тенге)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 тельность моло дежной практики (месяц)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который будет компенсирован из средств государственного бюджета (тенге)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«Тасоткел»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пятидесяти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«Болтирик-Е»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пятидесяти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 «Дулат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Жайсан»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пятидесяти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 «Нур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Ару»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пятидесяти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отребительс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«Баласагун»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пятидесяти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«Отеул»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пятидесяти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«Нур-2000»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ятидесяти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«Бек»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пятидесяти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«Талгат»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пятидесяти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«Нурасилова»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пятидесяти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«Диас»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пятидесяти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«Газиз»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пятидесяти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«Белбасар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Шу»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пятидесяти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«Кербулак-3»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пятидесяти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«Бектибай»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пятидесяти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«Онер»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пятидесяти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«Айтжан»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пятидесяти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5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«Тоганбай»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пятидесяти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 «Мар Нур»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пятидесяти процентов заработной платы – 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«Жайлау»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пятидесяти процентов заработной платы – 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«Еркин»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пятидесяти процентов заработной платы – 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предпринима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 «Фаттулаева»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пятидесяти процентов заработной платы – 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«Арал»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пятидесяти процентов заработной платы – 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«Ернар»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пятидесяти процентов заработной платы – 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предпринима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 «Нурсултан»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пятидесяти процентов заработной платы – 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Казахстанское многопрофильное социальное учреждение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пятидесяти процентов заработной платы – 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«Максат»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пятидесяти процентов заработной платы – 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«Бектыбай-1»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 шесть месяцев – не более пятидесяти процентов заработной платы – 20000;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– не более тридцати процентов заработной платы – 12000;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 три месяца – не более пятнадцати процентов заработной платы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