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787f" w14:textId="a327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24 февраля 2012 года № 41. Зарегистрировано Шуским управлением юстиции 15 марта 2012 года за № 6-11-122. Утратило силу постановлением акимата Шуского района Жамбылской области от 25 апреля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- 7 Закона Республики Казахстан от 23 января 2001 года "О занятости населения",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Шуского района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Ускумбаеву Дамеш Чайхиеву.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