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92a0" w14:textId="fbc9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19 марта 2012 года № 79. Зарегистрировано Шуским управлением юстиции от 13 апреля 2012 года № 6-11-124. Утратило силу постановлением Шуского районного акимата Жамбылской области от 18 ноября 2015 года № 445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Шуского районного акимата Жамбылской области от 18.11.2015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освобожденных из мест лишения свободы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Шуского района Ускумбаеву Дамеш Чайхиевну.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