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f828" w14:textId="154f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Республики Казахстан на срочную воинскую службу в апреле-июне и октябре-декабре 2012 года по Шускому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Шуского районного акимата Жамбылской области от 30 мая 2012 года № 163. Зарегистрировано Шуским управлением юстиции 12 июля 2012 года за № 6-11-126. Утратило силу постановлением акимата Шуского района Жамбылской области от 2 сентября 2015 года № 315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Шуского района Жамбылской области от 02.09.2015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Указа Президента Республики Казахстан от 1 марта 2012 года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 и Постановления Правительства Республики Казахстан от 12 марта 2012 года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1 марта 2012 года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октябре–декабре 2012 года",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Провести призыв на срочную воинскую службу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Образовать районную призывную комиссию для организации и проведения призыва граждан на срочную воинскую службу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72"/>
        <w:gridCol w:w="10875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Ускумбаева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Дамеш Чайхиевна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комиссии, заместитель акима Шуского района;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Бахытжан Жолдасович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комиссии, начальник государственного учреждения "Отдел по делам обороны Шуского района Жамбылской области",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Саулебаев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Талгат Бакытович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"Отдел внутренних дел Шуского района Департамента внутренних дел Жамбылской области"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Орынхан Боранкуловна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комиссии, заместитель главного врача коммунального государственного казенного предприятия "Центральная районная больница Шуского района управления здравоохранения акимата Жамбылской области"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Скударнова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Зинаида Ивановна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комиссии, медсестра коммунального государственного казенного предприятия "Центральная районная больница Шуского района управления здравоохранения акимата Жамбылской области"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внутренних дел Шуского района Департамента Внутренних дел Жамбылской области" (по согласованию) рекомендовать в пределах своей компетенции осуществлять розыск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 момента государственной регистрации в органах юстиции, вводится в действие по истечении десяти календарных дней со дня его первого официального опубликования и распространяется на отношения, возникающие с 1 апреля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данного постановления возложить на заместителя акима района Ускумбаеву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Тортаев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по делам обороны Шуского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Б.Жолдас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мая 2012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врач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казенного предприятия "Центральная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больница Шуского района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здравохранения акимата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А.Мухатаев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мая 2012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внутренних дел Шуского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Департамента внутренних дел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Е.Иманбаев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мая 2012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