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90e5" w14:textId="7b09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 Шуского районного маслихата "О  районном  бюджете на 2012-2014 годы" № 41-2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31 июля 2012 года № 8-3. Зарегистрировано Шуским управлением юстиции от 9 августа 2012 года № 6-11-129.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19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2012-2014 годы» от 7 декабря 2011 года № 41-3» (зарегистрировано в Реестре государственной регистрации нормативных правовых актов за № 1814)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«О районном бюджете на 2012-2014 годы» 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декабря 2011 года (зарегистрировано в Реестре государственной регистрации нормативных правовых актов №6-11-117, опубликовано в районной газете № 4-5 «Шуская долина» от 11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«7 227 164» заменить цифрами «7 354 511»;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«5 331 411» заменить цифрами «5 417 783»;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«7 243 783» заменить цифрами «7380 318»;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«9188»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«15 000» заменить цифрами «9 000»;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Калыков                                 Б.Саудабаев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8-3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8"/>
        <w:gridCol w:w="898"/>
        <w:gridCol w:w="8313"/>
        <w:gridCol w:w="262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7 354 511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1 847 422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254 321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254 321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205 171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205 171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1 333 961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1 221 101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15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65 233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5 417 783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государственных органов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бюджетов района (города)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5 416 394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8"/>
        <w:gridCol w:w="814"/>
        <w:gridCol w:w="8376"/>
        <w:gridCol w:w="262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7 380 318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404 773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236 129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20 177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4 584 829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256 490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256 490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4 323 739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397 948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3 564 519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34 041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82 383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435 221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148 256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99 464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1 094 042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541 544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85 243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258 229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472 673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занятости-2020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36 002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285 253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233 466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159 773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64 801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177 009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</w:tr>
      <w:tr>
        <w:trPr>
          <w:trHeight w:val="10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154 237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117 703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43 487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238 445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22 301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-25 807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-113 861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№ 8-3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№ 41-2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4425"/>
        <w:gridCol w:w="2391"/>
        <w:gridCol w:w="2176"/>
        <w:gridCol w:w="1599"/>
        <w:gridCol w:w="1985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Дулатского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Берликского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Жанакогамского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Шу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Ески-Шуского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Корагатинского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аула Конаева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Далакайнар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Коккайнарского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Шокпаского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Актобинского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Балуан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Ондириского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Жанажолского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