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db0b" w14:textId="1f3d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 районном бюджете на 2012-2014 годы" № 41-2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4 декабря 2012 года № 11-2. Зарегистрировано Департаментом юстиции Жамбылской области от 7 декабря 2012 года № 1856.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за № 1843)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 районном бюджете на 2012-2014 годы» 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декабря 2011 года (зарегистрировано в Реестре государственной регистрации нормативных правовых актов № 6-11-117, опубликовано в районной газете № 4-5 «Шуская долина» от 11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«7 354 511» заменить цифрами «7 331 955»;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«5 417 783» заменить цифрами «5 393 838»;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«7 371 518 » заменить цифрами «7 348 962»;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«88 054 » заменить цифрами «92 908»;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«91 259 » заменить цифрами «96 113»;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«-113 861 » заменить цифрами «-118 715»;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«113 861 » заменить цифрами «118 715»;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«91 259 » заменить цифрами «96 113»;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«1 655» заменить цифрами «7 345».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Б.Ниязбеков                                Б.Саудабаев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11-2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41-2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18"/>
        <w:gridCol w:w="539"/>
        <w:gridCol w:w="9821"/>
        <w:gridCol w:w="209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7 331 955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1 863 727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205 171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1 347 893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1 229 474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88 513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9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15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5 393 838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1"/>
        <w:gridCol w:w="813"/>
        <w:gridCol w:w="9251"/>
        <w:gridCol w:w="20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7 348 962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14 787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115 466</w:t>
            </w:r>
          </w:p>
        </w:tc>
      </w:tr>
      <w:tr>
        <w:trPr>
          <w:trHeight w:val="4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4 617752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4 374 362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3 461 674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343 267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165 552</w:t>
            </w:r>
          </w:p>
        </w:tc>
      </w:tr>
      <w:tr>
        <w:trPr>
          <w:trHeight w:val="9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31 297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239 190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426 139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145 125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занятности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1 060 684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544 872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25 627</w:t>
            </w:r>
          </w:p>
        </w:tc>
      </w:tr>
      <w:tr>
        <w:trPr>
          <w:trHeight w:val="1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54 745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212 346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447 279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242 557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</w:t>
            </w:r>
          </w:p>
        </w:tc>
      </w:tr>
      <w:tr>
        <w:trPr>
          <w:trHeight w:val="10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</w:t>
            </w:r>
          </w:p>
        </w:tc>
      </w:tr>
      <w:tr>
        <w:trPr>
          <w:trHeight w:val="4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 района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141 392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112 714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41 399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6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21 273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Операционное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-118 715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118 715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№ 11-2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№ 41-2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161"/>
        <w:gridCol w:w="2597"/>
        <w:gridCol w:w="2173"/>
        <w:gridCol w:w="1962"/>
        <w:gridCol w:w="1921"/>
      </w:tblGrid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Бирликустемского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Дулатского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Берликского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Жанакогамского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города Шу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Толебийского аульного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Тасоткельского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Алгинского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Ески-Шуского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Корагатинского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аула Конаева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села Далакайнар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Коккайнарского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Шокпаского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Актобинского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Балуан Шолакского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Аксуского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Ондириского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акима Жанажолского сельского округа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