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96ea" w14:textId="f3f9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декабря 2012 года № 12-2. Зарегистрировано Департаментом юстиции Жамбылской области от 28 декабря 2012 года № 1865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2 статьи 9,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2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«Об областном бюджете на 2013- 2015 годы»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1859)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7 729 272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1 799 682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5 859 526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7 777 292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96 071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62 590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39 135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- 198 895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198 895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96 071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109 103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Шуского районного маслихата от 04.06.2013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19.07.2013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06.09.2013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12.11.2013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2013 год объем субвенции в размере 4 083 469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2013-2015 годы предусмотреть средства на выплату надбавки к заработной плате специалистам социального обеспечения, образования, культуры, спорта и ветеринарии, работающих в сельских населенных пунктах финансируемых из районного бюджета в размере 25 процентов от оклада и тарифной ставки, по сравнению со специалистами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в размере 16 587 тысяч тенге.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Шуского районного маслихата от 10.12.2013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объем выделенных денежных средств по программе города районного значения, поселка, аула, (села),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Ниязбеков                               Б. Саудабаев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Шуского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18"/>
        <w:gridCol w:w="539"/>
        <w:gridCol w:w="9780"/>
        <w:gridCol w:w="209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7 729 272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1 821 044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300 624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300 624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1 221 285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5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5 859 526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5 859 526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71"/>
        <w:gridCol w:w="855"/>
        <w:gridCol w:w="9253"/>
        <w:gridCol w:w="19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7 777 292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434 993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97 198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260 054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223 969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31 717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5 146 788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4 608 884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29 586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3 625 111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199 607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364 306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– инвалидов,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197 569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536 250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536 250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381 657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381 657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97 436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104 960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684 948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271 420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1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48 632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86 404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422 224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335 694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255 116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12 288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25 586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124 130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38 281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341 573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27 787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75 914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и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Операционное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-48 020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-198 895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198 895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109 103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397"/>
        <w:gridCol w:w="23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9 310 717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1 599 795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237 978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237 978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1 120 765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42 249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15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13 161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7 686 400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7 686 400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555"/>
        <w:gridCol w:w="733"/>
        <w:gridCol w:w="8153"/>
        <w:gridCol w:w="229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9 304 438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382 641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237 807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233 627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6 495 477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5 161 202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4 302 112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196 464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440 701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 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1 328 875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1 328 875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529 692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529 692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162 560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25 552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985 170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402 557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97 607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483 637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330 632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55 622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</w:tr>
      <w:tr>
        <w:trPr>
          <w:trHeight w:val="1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88"/>
        <w:gridCol w:w="856"/>
        <w:gridCol w:w="8635"/>
        <w:gridCol w:w="23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7 754 680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1 635 143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249 294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249 294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1 125 505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1 038 700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регистрацию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</w:p>
        </w:tc>
      </w:tr>
      <w:tr>
        <w:trPr>
          <w:trHeight w:val="15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6 093 300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535"/>
        <w:gridCol w:w="773"/>
        <w:gridCol w:w="8133"/>
        <w:gridCol w:w="22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7 748 401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442 621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270 765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263 265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5 327 266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4 956 166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3 765 818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480 120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276 364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449 539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449 539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352 305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487 497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416 460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32 662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265 441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244 324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320 317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320 317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81"/>
        <w:gridCol w:w="1066"/>
        <w:gridCol w:w="99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Шуского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(тысяч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576"/>
        <w:gridCol w:w="2766"/>
        <w:gridCol w:w="2510"/>
        <w:gridCol w:w="1848"/>
        <w:gridCol w:w="2596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