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2119" w14:textId="12d2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на реках Матак, Жарлы, Каркаралинка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апреля 2012 года N 11/01. Зарегистрировано Департаментом юстиции Карагандинской области 11 мая 2012 года N 1908.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водных объектов, согласно утвержденных проектов: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"Установление водоохранных зон, полос и режима их хозяйственного использования на реке Матак Карагандинской области" и корректировка проекта "Установление водоохранной зоны и полосы и режима их хозяйственного использования на участке русла реки Матак с планируемым строительством на прилегающей территории железнодорожного тупика с расположенным на нем складом флотоконцентрата Товарищества с ограниченной ответственностью "СП "Алайгыр";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"Установление водоохранных зон, полос и режима их хозяйственного использования на реке Жарлы Карагандинской области;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"Установление водоохранных зон, полос и режима их хозяйственного использования на реке Каркаралинка Карагандинской области".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Карагандинской области от 23.04.2021 </w:t>
      </w:r>
      <w:r>
        <w:rPr>
          <w:rFonts w:ascii="Times New Roman"/>
          <w:b w:val="false"/>
          <w:i w:val="false"/>
          <w:color w:val="000000"/>
          <w:sz w:val="28"/>
        </w:rPr>
        <w:t>N 29/02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полос, на водных объектах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Дочернему государственному предприятию "Караганда НПЦзем" (по согласованию) отразить на картографических материалах границы водоохранных зон и полос.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Карагандинской области" внести соответствующие изменения при составлении земельного баланса области.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 Актогайского, Бухар-Жырауского, Каркаралинского районов: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требованиями законодательств принять необходимые меры по переводу земель под водоохранными полосами в земли водного фонда согласно проектной документации;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до каждого землепользователя установленные границы водоохранных зон, полос и режима их хозяйственного использования со дня введения в действие настоящего постановления;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выделении земельных участков во временное пользование соблюдать режим хозяйственного использования водоохранных зон и полос в соответствии с приложением к настоящему постановлению;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Актогайского, Бухар-Жырауского, Каркаралинского районов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провести работы по приведению в соответствие с режимом хозяйственного использования эксплуатацию объектов расположенных в пределах данных водоохранных зон и полос;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их содержание в надлежащем санитарном состоянии и соблюдение режима хозяйственного пользования, согласно приложению, а также сохранность водоохранных знаков.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уполномоченным органам в соответствии с законодательством Республики Казахстан и в пределах своей компетенции осуществлять контроль за соблюдением границ водоохранных зон и полос, установленного режима хозяйственной деятельности на них и в особо охраняемых водных объектах.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области Әбілда Т.А.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 -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Т.Н. Хамитов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"_____"___________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Нура-Сарысуской бассейновой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инспекции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Б.З. Данбаев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 2012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11/01 от 5 апреля 2012 года</w:t>
            </w:r>
          </w:p>
        </w:tc>
      </w:tr>
    </w:tbl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 пределах водоохранных зон и полос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