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e928" w14:textId="e0ee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30 мая 2007 года N 12/03 "Об установлении карантинной зоны на территории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13 июня 2012 года N 20/10. Зарегистрировано Департаментом юстиции Карагандинской области 20 июля 2012 года N 1916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в целях локализации и полной ликвидации очагов распространения карантинных объектов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30 мая 2007 года N 12/03 "Об установлении карантинной зоны на территории области" (зарегистрировано в Реестре государственной регистрации нормативных правовых актов за N 1830, опубликовано в газетах "Орталық Қазақстан" от 28 июня 2007 года за N 98-100 и "Индустриальная Караганда" от 30 июня 2007 года за N 75),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от 21 июля 2009 года N 20/02 "О внесении изменений в постановление акимата Карагандинской области от 30 мая 2007 года N 12/03 "Об установлении карантинной зоны на территории области" (зарегистрировано в Реестре государственной регистрации нормативных правовых актов за N 1870, опубликовано в газетах "Орталық Қазақстан" от 12 сентября 2009 года N 138-139 (20723) и "Индустриальная Караганда" от 11 сентября 2009 года N 108 (20815))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карантинную зону на территории Карагандинской области с введением карантинного режима в хозяйствующих субъектах, населенных пунктах и иных объектах согласно приложению.";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Әбілда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А. Кусаинов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июня 2012 года N 20/10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2007 года N 12/03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государственного контроля в области карантина растений, где введен карантинный режим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582"/>
        <w:gridCol w:w="2789"/>
        <w:gridCol w:w="1743"/>
        <w:gridCol w:w="1785"/>
        <w:gridCol w:w="2342"/>
      </w:tblGrid>
      <w:tr>
        <w:trPr>
          <w:trHeight w:val="42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хозяйствующих субъектов, иных объектов, категория земельных участков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(города), сельских округов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Заражено (засорено)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выявления очага (по актам), примечания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(полей)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Горчак розовый (Acroptilon repens L.D.C)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1030,8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"Карагандинский областной департамент Комитета автомобильных дорог", полоса отвода автодорог республиканского значения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Кулайгыр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2010 года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"Шон",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37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Самарка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2010 года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Коксу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 2010 года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Есенгельды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 2010 года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"Коновалов",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"Топарские теплицы",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Топар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2010 года</w:t>
            </w:r>
          </w:p>
        </w:tc>
      </w:tr>
      <w:tr>
        <w:trPr>
          <w:trHeight w:val="13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Карагандинское погрузочно-транспортное управление (КПТУ) N 7 УД АО "Арселор Миттал Темиртау", полоса отвода железных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 2010 года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"Достық 2009",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Юбилейное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"Надежда",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Агрогородок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 2007 года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"Жәрдем",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2007 года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"Алимбаев",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Жартас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"Сәрсенбек",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Карабулак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 2010 года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Думан,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2007 года</w:t>
            </w:r>
          </w:p>
        </w:tc>
      </w:tr>
      <w:tr>
        <w:trPr>
          <w:trHeight w:val="14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2008 года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Бухар-Жырауский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"Ербол",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Акоре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2005 года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"Кирова",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Ростовка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"Асыл",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Каражар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2006 года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"Рыжих Тау-нан",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Тузды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 2010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"Айхан",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Самарканд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Жанааркинский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"Акбұлақ",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Актасты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2007 года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"Шайдар көңі",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2007 года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"Достық",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Байдалы би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2005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"Нұрлыхан",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2005 года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"Жақсыбай әулеті",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2005 года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"Аққыз",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 2006 года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"Азамат",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 2006 года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"Жантас",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2007 года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"Жалғас",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2007 года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"Мерей",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 2007 года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"Рымбек",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2007 года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"Тілектес",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 2007 года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"Дос",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 2008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"Қолқанат",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"Үлгілі",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"Ақсуат",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"Қарамола",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Бидаик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"Қуаныш",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"Амандық",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Жумажанов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6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Ералиев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"Нұрсұлтан",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Сейфуллин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 2006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"Бірлестік",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 2008 года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"Серіктес",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2009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"Данияр",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 2009 года</w:t>
            </w:r>
          </w:p>
        </w:tc>
      </w:tr>
      <w:tr>
        <w:trPr>
          <w:trHeight w:val="99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 2010 года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Целинный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 2010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"Бекарыс",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"Казахстан",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 2011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Каркаралинский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Тегисшилдик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2006 года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"Шоқпартас",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 2006 года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"Арай",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Тегисшилдик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2006 года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"Жолдас",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Томар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 2008 года</w:t>
            </w:r>
          </w:p>
        </w:tc>
      </w:tr>
      <w:tr>
        <w:trPr>
          <w:trHeight w:val="96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"Карагандинский областной департамент Комитета автомобильных дорог", полоса отвода автодорог республиканского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Каршыгалы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2011 года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М.Мамыраева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2011 года</w:t>
            </w:r>
          </w:p>
        </w:tc>
      </w:tr>
      <w:tr>
        <w:trPr>
          <w:trHeight w:val="61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2011 года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Н.Абдирова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2011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Нуринский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21618,5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"Романенко П",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Кобетей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2005 года</w:t>
            </w:r>
          </w:p>
        </w:tc>
      </w:tr>
      <w:tr>
        <w:trPr>
          <w:trHeight w:val="8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"Отқанжар",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Изенды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 2004 года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"Тұлпар",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Мынбаева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 2006 года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"Беляев А.",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 2006 года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"Нұр Астык-2005",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Майоровский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2005 года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"Мухамеджанов Д",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 2005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"Шмидке В",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Байтуган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"Жакупов 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"Кондыбко В",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"Балтин Ж",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"Байтуған",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"Ильясов",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Кертинды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2006 года</w:t>
            </w:r>
          </w:p>
        </w:tc>
      </w:tr>
      <w:tr>
        <w:trPr>
          <w:trHeight w:val="8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"Восягин 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"Мадин О",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"Жумадильдин А",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"Аринов О",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"Мақсат",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"Култасов Ергали",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"Кульпеисов 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2006 года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"Алпыс",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2004 года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"Айдос",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2004 года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"Михайлев А.Н.",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2004 года</w:t>
            </w:r>
          </w:p>
        </w:tc>
      </w:tr>
      <w:tr>
        <w:trPr>
          <w:trHeight w:val="6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"Рахимбеков С.",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2004 года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"Карой", с/ 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Карой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2006 года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"Сулейменов Н",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Тассуат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2005 года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"Попов В",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17-18 июня 2007 года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"Полеводин Е",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июня 2007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СФХ "Надежда",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Акмешит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2004 года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"Нура - Кантай",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 2006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"Катпин 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 июня 2007 года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"Искаков Ж",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24-25 июня 2007 года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"Мартынов А",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Заречный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 июня 2007 года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"Полеводин Л",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 июня 2007 года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"Садовенко А.Ю.",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12-13 июня 2007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"Шортанов Е",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июня 2007 года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"Бугаев 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июня 2007 года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"Агро",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2010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"Прогресс",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 2010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"Нұр-Бидай",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 2009 года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"Киевский",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 2004 года</w:t>
            </w:r>
          </w:p>
        </w:tc>
      </w:tr>
      <w:tr>
        <w:trPr>
          <w:trHeight w:val="7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"Бекежанов М",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 2004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"Қайнар",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"Щербаковский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 июля 2008 года</w:t>
            </w:r>
          </w:p>
        </w:tc>
      </w:tr>
      <w:tr>
        <w:trPr>
          <w:trHeight w:val="6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"Құланотпес",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Куланотпес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9-29 июля 2008 года</w:t>
            </w:r>
          </w:p>
        </w:tc>
      </w:tr>
      <w:tr>
        <w:trPr>
          <w:trHeight w:val="6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"Таттыбаева Г",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Пржевальское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 2005 года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"Глушко Д",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29-30 июля 2008 года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"Глушко В",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29-30 июля 2008 года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ф/х "Гараев З",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29-30 июля 2008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Осакаровский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"Пасько Н.К.",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Сункар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"Ташони",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2006 года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"Морозов А.И.",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2006 года</w:t>
            </w:r>
          </w:p>
        </w:tc>
      </w:tr>
      <w:tr>
        <w:trPr>
          <w:trHeight w:val="8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2005 года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ГСУ "Осакаровка",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Сарыозек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"Шахмерденов",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Николаевский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60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районного и областного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 2006 года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Пионерский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 2006 года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Осакаровка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 2006 года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"Садовое и К",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Садовый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"Баян",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Чапаев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7659,5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"Бозшакол",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Бурма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2006 года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"Денис",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Красная Поляна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 2007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"Красная Поляна",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Красная Поляна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12-26 июня 2007 года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"Кайракты",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Тагылы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"Сарыжал",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"Түлкілі",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8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"Майасар",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 2005 года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"Аяқала",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Тагылы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2008 года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"Ерзат",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2008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"Мамыр",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 2010 года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"Қайнар",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"Зарина",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"Тағылы",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"Алтын дән",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2011 года</w:t>
            </w:r>
          </w:p>
        </w:tc>
      </w:tr>
      <w:tr>
        <w:trPr>
          <w:trHeight w:val="6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"Дружба",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Коктенколь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2010 года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"Рахымжан",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"Батыр",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"Жыланды",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7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"Луч Надежды",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"Орынды",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Успен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2010 года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"Бірлік",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"Беласар",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Аксу-Аюлы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 2009 года</w:t>
            </w:r>
          </w:p>
        </w:tc>
      </w:tr>
      <w:tr>
        <w:trPr>
          <w:trHeight w:val="8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"Мерей",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Шет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 2011 года</w:t>
            </w:r>
          </w:p>
        </w:tc>
      </w:tr>
      <w:tr>
        <w:trPr>
          <w:trHeight w:val="79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Тагылы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2011 года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Агадырский поселковый округ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2011 года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Агадырская дистанция путей, полоса отвода железных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станция "Агадырь"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2011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Улытауский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"Қызылшын",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Каракенгир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 2006 года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"Әке мұра", с/х угодья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Улытау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переоформлено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"Думан", с/х угодья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Терсаккан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 2010 года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"Асар",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2010 года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"Қоңыров",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2010 года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запаса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Мибулак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 2011 года</w:t>
            </w:r>
          </w:p>
        </w:tc>
      </w:tr>
      <w:tr>
        <w:trPr>
          <w:trHeight w:val="51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"Карагандинской областной департамент Комитета автомобильных дорог", полоса отвода автодорог республиканского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c/о Улытау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 2010 года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c/о Сарысу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2011 года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районам: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62198,8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Балхаш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Балхаш", земли населенного пункта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30 лет ВЛКСМ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2004 года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2004 года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старых дач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2004 года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филиал ТОО "КазНИИРХ", территория учреждения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20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2008 года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 городок, территория учреждения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2009 года</w:t>
            </w:r>
          </w:p>
        </w:tc>
      </w:tr>
      <w:tr>
        <w:trPr>
          <w:trHeight w:val="117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 г. Балхаш км 0-3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2011 года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- пос. Конырат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2011 года</w:t>
            </w:r>
          </w:p>
        </w:tc>
      </w:tr>
      <w:tr>
        <w:trPr>
          <w:trHeight w:val="6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"Карагандинской областной департамент Комитета автомобильных дорог", полоса отвода автодорог республиканского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- пос.Гульшат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2010 года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- подъезд к д/о Бектау- Ата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2010 года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поселка, территория парка "Горняк"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Конырат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 2004 года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округа, земли населенного пункта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Шубар-Тюбек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2004 года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1081,71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Жезказган", земли населенного пункта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2011 года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проспекты, улицы и бульвары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2011 года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2011 года</w:t>
            </w:r>
          </w:p>
        </w:tc>
      </w:tr>
      <w:tr>
        <w:trPr>
          <w:trHeight w:val="102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Жезказган - аэропорт, км 0-7; объезд города, км 0-7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2011 года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Кызылорда-Павлодар, пригород города, км 424-426, 429-433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2011 года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- Петропавлоск ч/з Аркалык, км 6-11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2008 года</w:t>
            </w:r>
          </w:p>
        </w:tc>
      </w:tr>
      <w:tr>
        <w:trPr>
          <w:trHeight w:val="12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"Карагандинской областной департамент Комитета автомобильных дорог", полоса отвода автодорог республиканского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- Петропавлоск ч/з Аркалык, км 11-16,5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2008 года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"Хлебопродукты", территория предприятия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ХПП, ж/д подъезд к ХПП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2011 года</w:t>
            </w:r>
          </w:p>
        </w:tc>
      </w:tr>
      <w:tr>
        <w:trPr>
          <w:trHeight w:val="10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"Жезказганцветмет" (арендатор ТОО "Промтрансменеджмент"), территория предприятия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промзона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2005 года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ПЧ-28, полоса отвода железных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станция "Жезказган"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 2011 года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Садоводческое общество "Дачник", пригородные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"Спутник", пригородные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"Здравница", пригородные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"Автомобилист", пригородные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"Энергетик", пригородные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участки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 2011 года</w:t>
            </w:r>
          </w:p>
        </w:tc>
      </w:tr>
      <w:tr>
        <w:trPr>
          <w:trHeight w:val="8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"Капитал проект LTD, территория бывш. птицефабрики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Кенгирский с/о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 2011 года</w:t>
            </w:r>
          </w:p>
        </w:tc>
      </w:tr>
      <w:tr>
        <w:trPr>
          <w:trHeight w:val="8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"Средняя школа N 2 Кенгирского сельского округа", земли населенного пункта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 2011 года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Караганды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139,6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Караганды", улицы, шоссе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Октябрьский 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2010 года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Казыбек би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2010 года</w:t>
            </w:r>
          </w:p>
        </w:tc>
      </w:tr>
      <w:tr>
        <w:trPr>
          <w:trHeight w:val="8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АО "Казакстан темир жолы" "Карагандинская дистанция путей", полоса отвода железных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ст. Караганда - Сортировочная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 2010 года</w:t>
            </w:r>
          </w:p>
        </w:tc>
      </w:tr>
      <w:tr>
        <w:trPr>
          <w:trHeight w:val="14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 - Уштобе, км 0-4,9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 2010 года</w:t>
            </w:r>
          </w:p>
        </w:tc>
      </w:tr>
      <w:tr>
        <w:trPr>
          <w:trHeight w:val="14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Карагандинское погрузочно-транспортное управление (КПТУ) N 13, УД АО "Арселор Миттал Темиртау", полоса отвода железных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Михайловки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 2010 года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Сарань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Сарани", земли населенного пункта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Шахтерская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2010 года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2010 года</w:t>
            </w:r>
          </w:p>
        </w:tc>
      </w:tr>
      <w:tr>
        <w:trPr>
          <w:trHeight w:val="13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пассажирского транспорта и автомобильных дорог Карагандинской области", полоса отвода автодорог областного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города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июля 2010 года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Сатпаев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727,36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Сатпаева", земли населенного пункта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"Победы"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2006 года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проспекты, улицы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2006 года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2006 года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промзона в районе бывшего АБЗ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2006 года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Керимкулова, территория цеха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 озеленения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2006 года</w:t>
            </w:r>
          </w:p>
        </w:tc>
      </w:tr>
      <w:tr>
        <w:trPr>
          <w:trHeight w:val="15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"Карагандинской областной департамент Комитета автомобильных дорог", полоса отвода автодорог республиканского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- Петропавлоск ч/з Аркалык, км 16,5-22; км 24-31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2006 года</w:t>
            </w:r>
          </w:p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Темиртау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Темиртау", земли населенного пункта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проспекты, улицы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 2010 года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городам: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2572,07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Червец Комстока (Pseudococcus Comstocki Kuw.)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Темиртау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Темиртау", территория парка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"Городской парк культуры и отдыха Зимний сад"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2011 года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Непарный шелкопряд (Lumantria dispar L.)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"Актогайское хозяйство по охране лесов и животного мира", земли лесного фонда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Шет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12-28 августа 2008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Улытауский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"Улытауское хозяйство по охране лесов и животного мира", земли лесного фонда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Улытау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10-29 июня 2008 года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65990,27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к/х - крестьянское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ф/х - фермерское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- село;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- город;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пос. - поселок;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п/о - поселковый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ПК - производственный кооператив;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ХПП - хлебоприемное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СХФ - сельскохозяйственная ферма;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ИП - индивидуальный предприниматель;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КГКП - коммунальное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