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1a44" w14:textId="e1e1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 сессии Карагандинского областного маслихата от 29 ноября 2011 года N 464 "Об областном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Карагандинского областного маслихата от 10 августа 2012 года N 77. Зарегистрировано Департаментом юстиции Карагандинской области 17 августа 2012 года N 1917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1902, опубликовано в газетах "Орталық Қазақстан" от 22 декабря 2011 года N 212-213 (21201), "Индустриальная Караганда" от 22 декабря 2011 года N 145-146 (21159-21160)),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Карагандинского областного маслихата от 3 апреля 2012 года N 37 "О внесении изменений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1906, опубликовано в газетах "Орталық Қазақстан" от 19 апреля 2012 года N 64-65 (21272), "Индустриальная Караганда" от 19 апреля 2012 года N 46 (21210),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Карагандинского областного маслихата от 8 июня 2012 года N 55 "О внесении изменений в решение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1914, опубликовано в газетах "Орталық Қазақстан" от 21 июня 2012 года N 101 (2138), "Индустриальная Караганда" от 21 июня 2012 года N 74 (21238)),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"146418608" заменить цифрами "149256878";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"35813971" заменить цифрами "37220427";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"367459" заменить цифрами "796062";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"110237178" заменить цифрами "111240389";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"147826908" заменить цифрами "150778166";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"42734" заменить цифрами "155722";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"42734" заменить цифрами "155722";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"Бухар-Жырауского,"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Бухар-Жырауского района – 35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"Балхаш,", "Темиртау,"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города Балхаш – 57 процентов, города Темиртау – 45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"303965" заменить цифрами "223965";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Адекенов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N 77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08"/>
        <w:gridCol w:w="687"/>
        <w:gridCol w:w="9926"/>
        <w:gridCol w:w="20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149256878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37220427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13759272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13759272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11160724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11160724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12300431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12300431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796062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13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675972</w:t>
            </w:r>
          </w:p>
        </w:tc>
      </w:tr>
      <w:tr>
        <w:trPr>
          <w:trHeight w:val="16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111240389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3319654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107920735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5"/>
        <w:gridCol w:w="693"/>
        <w:gridCol w:w="778"/>
        <w:gridCol w:w="9131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150778166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2363176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1830566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1501117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1243243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257874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145161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81508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260037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260037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223229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10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реализаций посредством участия государства в уставном капитале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191358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12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9077478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8119733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420651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12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16917781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2217891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2217891</w:t>
            </w:r>
          </w:p>
        </w:tc>
      </w:tr>
      <w:tr>
        <w:trPr>
          <w:trHeight w:val="12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16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732505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5292818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2462008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2088227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373781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2830810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1522769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1133086</w:t>
            </w:r>
          </w:p>
        </w:tc>
      </w:tr>
      <w:tr>
        <w:trPr>
          <w:trHeight w:val="16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16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  <w:tr>
        <w:trPr>
          <w:trHeight w:val="12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6861213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183734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6559125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6157423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3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571217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1974642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1451867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58516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16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595453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522775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522775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30654215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16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372218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15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10626848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10626848</w:t>
            </w:r>
          </w:p>
        </w:tc>
      </w:tr>
      <w:tr>
        <w:trPr>
          <w:trHeight w:val="12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5338508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504591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95654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553624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1166939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2508123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13173165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13173165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11726770</w:t>
            </w:r>
          </w:p>
        </w:tc>
      </w:tr>
      <w:tr>
        <w:trPr>
          <w:trHeight w:val="13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1372322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2060802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2060802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2021149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3326113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2792628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2057740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5328975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4210339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2624680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553679</w:t>
            </w:r>
          </w:p>
        </w:tc>
      </w:tr>
      <w:tr>
        <w:trPr>
          <w:trHeight w:val="13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1581090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485752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1585659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1467798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317103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801533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773653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21966167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8814143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8105332</w:t>
            </w:r>
          </w:p>
        </w:tc>
      </w:tr>
      <w:tr>
        <w:trPr>
          <w:trHeight w:val="13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3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385334</w:t>
            </w:r>
          </w:p>
        </w:tc>
      </w:tr>
      <w:tr>
        <w:trPr>
          <w:trHeight w:val="13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13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288888</w:t>
            </w:r>
          </w:p>
        </w:tc>
      </w:tr>
      <w:tr>
        <w:trPr>
          <w:trHeight w:val="17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16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13152024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7379159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419788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3041226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727415</w:t>
            </w:r>
          </w:p>
        </w:tc>
      </w:tr>
      <w:tr>
        <w:trPr>
          <w:trHeight w:val="13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 водоснабжения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2688973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 водоснабжения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129472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5772865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59821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1096961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4079021</w:t>
            </w:r>
          </w:p>
        </w:tc>
      </w:tr>
      <w:tr>
        <w:trPr>
          <w:trHeight w:val="10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6959177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2274665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2274665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532029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1258064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3346315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3290419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48039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0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2853890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351203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55896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1069434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10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8093824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2581616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2522965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275074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1064940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199930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551306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</w:p>
        </w:tc>
      </w:tr>
      <w:tr>
        <w:trPr>
          <w:trHeight w:val="19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263409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263409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477864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364666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53656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113198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4213495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1423395</w:t>
            </w:r>
          </w:p>
        </w:tc>
      </w:tr>
      <w:tr>
        <w:trPr>
          <w:trHeight w:val="12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1176671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1176671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1045902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8297257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5773883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5773883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3558006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1496877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250637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2272737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2272737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1144495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8577659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121656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8446044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334672</w:t>
            </w:r>
          </w:p>
        </w:tc>
      </w:tr>
      <w:tr>
        <w:trPr>
          <w:trHeight w:val="13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295558</w:t>
            </w:r>
          </w:p>
        </w:tc>
      </w:tr>
      <w:tr>
        <w:trPr>
          <w:trHeight w:val="13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1586846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813600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377572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до 2020 года"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466916</w:t>
            </w:r>
          </w:p>
        </w:tc>
      </w:tr>
      <w:tr>
        <w:trPr>
          <w:trHeight w:val="16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13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бюджету города Приозерск Карагандинской области 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3614650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2334317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28888964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28888964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28888964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454168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1226206</w:t>
            </w:r>
          </w:p>
        </w:tc>
      </w:tr>
      <w:tr>
        <w:trPr>
          <w:trHeight w:val="22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2198431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10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0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8"/>
        <w:gridCol w:w="666"/>
        <w:gridCol w:w="9951"/>
        <w:gridCol w:w="20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1066842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50"/>
        <w:gridCol w:w="708"/>
        <w:gridCol w:w="687"/>
        <w:gridCol w:w="9217"/>
        <w:gridCol w:w="19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9"/>
        <w:gridCol w:w="729"/>
        <w:gridCol w:w="729"/>
        <w:gridCol w:w="9175"/>
        <w:gridCol w:w="19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91"/>
        <w:gridCol w:w="712"/>
        <w:gridCol w:w="9987"/>
        <w:gridCol w:w="19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учреждении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-3563997</w:t>
            </w:r>
          </w:p>
        </w:tc>
      </w:tr>
      <w:tr>
        <w:trPr>
          <w:trHeight w:val="43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3563997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N 77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1"/>
        <w:gridCol w:w="2039"/>
      </w:tblGrid>
      <w:tr>
        <w:trPr>
          <w:trHeight w:val="79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49787365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26151627</w:t>
            </w:r>
          </w:p>
        </w:tc>
      </w:tr>
      <w:tr>
        <w:trPr>
          <w:trHeight w:val="3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20369849</w:t>
            </w:r>
          </w:p>
        </w:tc>
      </w:tr>
      <w:tr>
        <w:trPr>
          <w:trHeight w:val="3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26151627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421426</w:t>
            </w:r>
          </w:p>
        </w:tc>
      </w:tr>
      <w:tr>
        <w:trPr>
          <w:trHeight w:val="72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7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7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</w:t>
            </w:r>
          </w:p>
        </w:tc>
      </w:tr>
      <w:tr>
        <w:trPr>
          <w:trHeight w:val="39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03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</w:t>
            </w:r>
          </w:p>
        </w:tc>
      </w:tr>
      <w:tr>
        <w:trPr>
          <w:trHeight w:val="69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9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9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4212301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794688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88420</w:t>
            </w:r>
          </w:p>
        </w:tc>
      </w:tr>
      <w:tr>
        <w:trPr>
          <w:trHeight w:val="94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4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9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94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151702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35657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3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8874234</w:t>
            </w:r>
          </w:p>
        </w:tc>
      </w:tr>
      <w:tr>
        <w:trPr>
          <w:trHeight w:val="3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5172715</w:t>
            </w:r>
          </w:p>
        </w:tc>
      </w:tr>
      <w:tr>
        <w:trPr>
          <w:trHeight w:val="6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3068694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626036</w:t>
            </w:r>
          </w:p>
        </w:tc>
      </w:tr>
      <w:tr>
        <w:trPr>
          <w:trHeight w:val="120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776419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37752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1284052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377572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до 2020 года"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5191057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925416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537988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64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региональных стабилизационных фондов продовольственных товаров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1423395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3041583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2151960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1661232</w:t>
            </w:r>
          </w:p>
        </w:tc>
      </w:tr>
      <w:tr>
        <w:trPr>
          <w:trHeight w:val="67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20369849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региональных организаций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4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19027621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381265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5730199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572285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9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1046800</w:t>
            </w:r>
          </w:p>
        </w:tc>
      </w:tr>
      <w:tr>
        <w:trPr>
          <w:trHeight w:val="73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40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1029728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6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N 77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37625686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14599795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20523502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14599795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9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3227373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732505</w:t>
            </w:r>
          </w:p>
        </w:tc>
      </w:tr>
      <w:tr>
        <w:trPr>
          <w:trHeight w:val="9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9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9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637931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7925293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4079021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1353961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2219666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232061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1496877</w:t>
            </w:r>
          </w:p>
        </w:tc>
      </w:tr>
      <w:tr>
        <w:trPr>
          <w:trHeight w:val="7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48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20523502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19574774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3077588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3853334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1280333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6935106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881467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948728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4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