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2c6c4" w14:textId="d32c6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отбора инновационных проектов в области агропромышленного комплекса Карагандинской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Карагандинской области от 8 августа 2012 года N 36/01. Зарегистрировано Департаментом юстиции Карагандинской области 7 сентября 2012 года N 1926. Утратило силу постановлением акимата Карагандинской области от 4 марта 2016 года № 13/01</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Карагандинской области от 04.03.2016 № 13/01.</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сохранена авторская орфография и пунктуация.</w:t>
      </w:r>
      <w:r>
        <w:br/>
      </w:r>
      <w:r>
        <w:rPr>
          <w:rFonts w:ascii="Times New Roman"/>
          <w:b w:val="false"/>
          <w:i w:val="false"/>
          <w:color w:val="000000"/>
          <w:sz w:val="28"/>
        </w:rPr>
        <w:t>
      </w:t>
      </w:r>
      <w:r>
        <w:rPr>
          <w:rFonts w:ascii="Times New Roman"/>
          <w:b w:val="false"/>
          <w:i w:val="false"/>
          <w:color w:val="000000"/>
          <w:sz w:val="28"/>
        </w:rPr>
        <w:t xml:space="preserve">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4 декабря 2008 года, Законами Республики Казахстан от 8 июля 2005 года "</w:t>
      </w:r>
      <w:r>
        <w:rPr>
          <w:rFonts w:ascii="Times New Roman"/>
          <w:b w:val="false"/>
          <w:i w:val="false"/>
          <w:color w:val="000000"/>
          <w:sz w:val="28"/>
        </w:rPr>
        <w:t>О государственном регулировании развития агропромышленного комплекса и сельских территорий</w:t>
      </w:r>
      <w:r>
        <w:rPr>
          <w:rFonts w:ascii="Times New Roman"/>
          <w:b w:val="false"/>
          <w:i w:val="false"/>
          <w:color w:val="000000"/>
          <w:sz w:val="28"/>
        </w:rPr>
        <w:t>",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w:t>
      </w:r>
      <w:r>
        <w:rPr>
          <w:rFonts w:ascii="Times New Roman"/>
          <w:b w:val="false"/>
          <w:i w:val="false"/>
          <w:color w:val="000000"/>
          <w:sz w:val="28"/>
        </w:rPr>
        <w:t xml:space="preserve">распоряжением </w:t>
      </w:r>
      <w:r>
        <w:rPr>
          <w:rFonts w:ascii="Times New Roman"/>
          <w:b w:val="false"/>
          <w:i w:val="false"/>
          <w:color w:val="000000"/>
          <w:sz w:val="28"/>
        </w:rPr>
        <w:t xml:space="preserve">Премьер-Министра Республики Казахстан от 14 сентября 2011 года N 128-р "О мерах по реализации Закона Республики Казахстан от 5 июля 2011 года "О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 устанавливающих требования к проверяемым субъектам" акимат Карагандинской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отбора инновационных проектов в области агропромышленного комплекса Карагандинской области.</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заместителя акима области Айтуганова К.К.</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Аким области</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Кусаинов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акимата</w:t>
            </w:r>
            <w:r>
              <w:br/>
            </w:r>
            <w:r>
              <w:rPr>
                <w:rFonts w:ascii="Times New Roman"/>
                <w:b w:val="false"/>
                <w:i w:val="false"/>
                <w:color w:val="000000"/>
                <w:sz w:val="20"/>
              </w:rPr>
              <w:t>Карагандинской области</w:t>
            </w:r>
            <w:r>
              <w:br/>
            </w:r>
            <w:r>
              <w:rPr>
                <w:rFonts w:ascii="Times New Roman"/>
                <w:b w:val="false"/>
                <w:i w:val="false"/>
                <w:color w:val="000000"/>
                <w:sz w:val="20"/>
              </w:rPr>
              <w:t>от 08 августа 2012 года</w:t>
            </w:r>
            <w:r>
              <w:br/>
            </w:r>
            <w:r>
              <w:rPr>
                <w:rFonts w:ascii="Times New Roman"/>
                <w:b w:val="false"/>
                <w:i w:val="false"/>
                <w:color w:val="000000"/>
                <w:sz w:val="20"/>
              </w:rPr>
              <w:t>N 36/01</w:t>
            </w:r>
          </w:p>
        </w:tc>
      </w:tr>
    </w:tbl>
    <w:bookmarkStart w:name="z6" w:id="0"/>
    <w:p>
      <w:pPr>
        <w:spacing w:after="0"/>
        <w:ind w:left="0"/>
        <w:jc w:val="left"/>
      </w:pPr>
      <w:r>
        <w:rPr>
          <w:rFonts w:ascii="Times New Roman"/>
          <w:b/>
          <w:i w:val="false"/>
          <w:color w:val="000000"/>
        </w:rPr>
        <w:t xml:space="preserve"> Правила</w:t>
      </w:r>
      <w:r>
        <w:br/>
      </w:r>
      <w:r>
        <w:rPr>
          <w:rFonts w:ascii="Times New Roman"/>
          <w:b/>
          <w:i w:val="false"/>
          <w:color w:val="000000"/>
        </w:rPr>
        <w:t>организации отбора инновационных проектов в области</w:t>
      </w:r>
      <w:r>
        <w:br/>
      </w:r>
      <w:r>
        <w:rPr>
          <w:rFonts w:ascii="Times New Roman"/>
          <w:b/>
          <w:i w:val="false"/>
          <w:color w:val="000000"/>
        </w:rPr>
        <w:t>агропромышленного комплекса Карагандинской области</w:t>
      </w:r>
      <w:r>
        <w:br/>
      </w:r>
      <w:r>
        <w:rPr>
          <w:rFonts w:ascii="Times New Roman"/>
          <w:b/>
          <w:i w:val="false"/>
          <w:color w:val="000000"/>
        </w:rPr>
        <w:t>Глава 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Настоящие Правила организации отбора инновационных проектов в области агропромышленного комплекса Карагандинской области (далее – Правила) определяют порядок организации отбора инновационных проектов в области агропромышленного комплекса Карагандинской области для их внедрения и распространения за счет средств местного бюджета и представления отчетов о мерах, принятых по внедрению и распространению инновационного проекта в агропромышленном комплексе Карагандинской области.</w:t>
      </w:r>
      <w:r>
        <w:br/>
      </w:r>
      <w:r>
        <w:rPr>
          <w:rFonts w:ascii="Times New Roman"/>
          <w:b w:val="false"/>
          <w:i w:val="false"/>
          <w:color w:val="000000"/>
          <w:sz w:val="28"/>
        </w:rPr>
        <w:t>
      </w:t>
      </w:r>
      <w:r>
        <w:rPr>
          <w:rFonts w:ascii="Times New Roman"/>
          <w:b w:val="false"/>
          <w:i w:val="false"/>
          <w:color w:val="000000"/>
          <w:sz w:val="28"/>
        </w:rPr>
        <w:t>2. В настоящих Правилах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1) субъекты агропромышленного комплекса - физические и юридические лица, осуществляющие деятельность в агропромышленном комплексе (далее - АПК) Карагандинской области;</w:t>
      </w:r>
      <w:r>
        <w:br/>
      </w:r>
      <w:r>
        <w:rPr>
          <w:rFonts w:ascii="Times New Roman"/>
          <w:b w:val="false"/>
          <w:i w:val="false"/>
          <w:color w:val="000000"/>
          <w:sz w:val="28"/>
        </w:rPr>
        <w:t>
      </w:t>
      </w:r>
      <w:r>
        <w:rPr>
          <w:rFonts w:ascii="Times New Roman"/>
          <w:b w:val="false"/>
          <w:i w:val="false"/>
          <w:color w:val="000000"/>
          <w:sz w:val="28"/>
        </w:rPr>
        <w:t>2) администратор бюджетной программы – уполномоченный орган местного исполнительного органа по вопросам реализации государственной политики в сфере АПК, на которого в установленном законодательством Республики Казахстан возложены функции по администрированию бюджетной программы по разработке, распространению и внедрению инновационного опыта в АПК Карагандинской области;</w:t>
      </w:r>
      <w:r>
        <w:br/>
      </w:r>
      <w:r>
        <w:rPr>
          <w:rFonts w:ascii="Times New Roman"/>
          <w:b w:val="false"/>
          <w:i w:val="false"/>
          <w:color w:val="000000"/>
          <w:sz w:val="28"/>
        </w:rPr>
        <w:t>
      </w:t>
      </w:r>
      <w:r>
        <w:rPr>
          <w:rFonts w:ascii="Times New Roman"/>
          <w:b w:val="false"/>
          <w:i w:val="false"/>
          <w:color w:val="000000"/>
          <w:sz w:val="28"/>
        </w:rPr>
        <w:t>3) научные организации (далее - НО) – юридические лица, основной деятельностью которых является проведение научной и научно-технической деятельности в АПК, имеющие государственную аккредитацию на проведение научных исследований;</w:t>
      </w:r>
      <w:r>
        <w:br/>
      </w:r>
      <w:r>
        <w:rPr>
          <w:rFonts w:ascii="Times New Roman"/>
          <w:b w:val="false"/>
          <w:i w:val="false"/>
          <w:color w:val="000000"/>
          <w:sz w:val="28"/>
        </w:rPr>
        <w:t>
      </w:t>
      </w:r>
      <w:r>
        <w:rPr>
          <w:rFonts w:ascii="Times New Roman"/>
          <w:b w:val="false"/>
          <w:i w:val="false"/>
          <w:color w:val="000000"/>
          <w:sz w:val="28"/>
        </w:rPr>
        <w:t>4) мероприятие по реализации инновационного проекта – комплекс мер по внедрению инновационного проекта в АПК Карагандинской области за счет средств местного бюджета;</w:t>
      </w:r>
      <w:r>
        <w:br/>
      </w:r>
      <w:r>
        <w:rPr>
          <w:rFonts w:ascii="Times New Roman"/>
          <w:b w:val="false"/>
          <w:i w:val="false"/>
          <w:color w:val="000000"/>
          <w:sz w:val="28"/>
        </w:rPr>
        <w:t>
      </w:t>
      </w:r>
      <w:r>
        <w:rPr>
          <w:rFonts w:ascii="Times New Roman"/>
          <w:b w:val="false"/>
          <w:i w:val="false"/>
          <w:color w:val="000000"/>
          <w:sz w:val="28"/>
        </w:rPr>
        <w:t>5) заявка – пакет документов установленной формы согласно приложениям к настоящим Правилам, предоставляемый в уполномоченный орган местного исполнительного органа по вопросам реализации государственной политики в сфере АПК;</w:t>
      </w:r>
      <w:r>
        <w:br/>
      </w:r>
      <w:r>
        <w:rPr>
          <w:rFonts w:ascii="Times New Roman"/>
          <w:b w:val="false"/>
          <w:i w:val="false"/>
          <w:color w:val="000000"/>
          <w:sz w:val="28"/>
        </w:rPr>
        <w:t>
      </w:t>
      </w:r>
      <w:r>
        <w:rPr>
          <w:rFonts w:ascii="Times New Roman"/>
          <w:b w:val="false"/>
          <w:i w:val="false"/>
          <w:color w:val="000000"/>
          <w:sz w:val="28"/>
        </w:rPr>
        <w:t>6) заявитель (и) – субъект АПК, научной, научно-технической и инновационной деятельности на территории Республики Казахстан, представляющий заявку с мероприятиями по реализации инновационного проекта для его внедрения и распространения в АПК Карагандинской области для финансирования за счет средств местного бюджета.</w:t>
      </w:r>
      <w:r>
        <w:br/>
      </w:r>
      <w:r>
        <w:rPr>
          <w:rFonts w:ascii="Times New Roman"/>
          <w:b w:val="false"/>
          <w:i w:val="false"/>
          <w:color w:val="000000"/>
          <w:sz w:val="28"/>
        </w:rPr>
        <w:t>
</w:t>
      </w:r>
    </w:p>
    <w:bookmarkStart w:name="z16" w:id="1"/>
    <w:p>
      <w:pPr>
        <w:spacing w:after="0"/>
        <w:ind w:left="0"/>
        <w:jc w:val="left"/>
      </w:pPr>
      <w:r>
        <w:rPr>
          <w:rFonts w:ascii="Times New Roman"/>
          <w:b/>
          <w:i w:val="false"/>
          <w:color w:val="000000"/>
        </w:rPr>
        <w:t xml:space="preserve"> Глава 2. Порядок и условия отбора инновационных проектов</w:t>
      </w:r>
      <w:r>
        <w:br/>
      </w:r>
      <w:r>
        <w:rPr>
          <w:rFonts w:ascii="Times New Roman"/>
          <w:b/>
          <w:i w:val="false"/>
          <w:color w:val="000000"/>
        </w:rPr>
        <w:t>Параграф 1. Порядок отбора инновационных проектов</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 Отбор инновационных проектов в области АПК Карагандинской области (далее – отбор инновационных проектов) проводится администратором бюджетной программы на конкурсной основе после принятия заявки от заявителя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4. К заявлению должны прилагаться следующие документы:</w:t>
      </w:r>
      <w:r>
        <w:br/>
      </w:r>
      <w:r>
        <w:rPr>
          <w:rFonts w:ascii="Times New Roman"/>
          <w:b w:val="false"/>
          <w:i w:val="false"/>
          <w:color w:val="000000"/>
          <w:sz w:val="28"/>
        </w:rPr>
        <w:t>
      </w:t>
      </w:r>
      <w:r>
        <w:rPr>
          <w:rFonts w:ascii="Times New Roman"/>
          <w:b w:val="false"/>
          <w:i w:val="false"/>
          <w:color w:val="000000"/>
          <w:sz w:val="28"/>
        </w:rPr>
        <w:t xml:space="preserve">1) план мероприятий по реализации инновационного (ых) проекта (ов)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2) пояснительную записку к плану мероприятий по реализации инновационных (ого) проекта (ов),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3) смету расходов мероприятий по реализации инновационного (ых) проекта (ов)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4) для юридических лиц:</w:t>
      </w:r>
      <w:r>
        <w:br/>
      </w:r>
      <w:r>
        <w:rPr>
          <w:rFonts w:ascii="Times New Roman"/>
          <w:b w:val="false"/>
          <w:i w:val="false"/>
          <w:color w:val="000000"/>
          <w:sz w:val="28"/>
        </w:rPr>
        <w:t>
      нотариально засвидетельствованную копию устава и свидетельства о государственной регистрации (перерегистрации);</w:t>
      </w:r>
      <w:r>
        <w:br/>
      </w:r>
      <w:r>
        <w:rPr>
          <w:rFonts w:ascii="Times New Roman"/>
          <w:b w:val="false"/>
          <w:i w:val="false"/>
          <w:color w:val="000000"/>
          <w:sz w:val="28"/>
        </w:rPr>
        <w:t>
      копию финансовой отчетности за последние два года;</w:t>
      </w:r>
      <w:r>
        <w:br/>
      </w:r>
      <w:r>
        <w:rPr>
          <w:rFonts w:ascii="Times New Roman"/>
          <w:b w:val="false"/>
          <w:i w:val="false"/>
          <w:color w:val="000000"/>
          <w:sz w:val="28"/>
        </w:rPr>
        <w:t>
      оригинал справки установленной формы налогового органа об отсутствии или наличии налоговой задолженности налогоплательщика и задолженности по обязательным пенсионным взносам в накопительные пенсионные фонды более чем за три месяца, предшествующих дате подачи заявки, за исключением случаев, когда срок уплаты отсрочен в соответствии с законодательством Республики Казахстан, за подписью первого руководителя или лица, имеющего право подписи, и печатью налогового органа;</w:t>
      </w:r>
      <w:r>
        <w:br/>
      </w:r>
      <w:r>
        <w:rPr>
          <w:rFonts w:ascii="Times New Roman"/>
          <w:b w:val="false"/>
          <w:i w:val="false"/>
          <w:color w:val="000000"/>
          <w:sz w:val="28"/>
        </w:rPr>
        <w:t>
      оригинал справки банка (банков), (микро кредитной (ных) организации (й), кредитного (ных) товарищества, института (тов) развития) об отсутствии просроченной задолженности заявителя более чем за три месяца, предшествующих дате подачи заявления, перед банком (банками) (в случае, если заявитель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первого руководителя или лица, его замещающего, и печатью банка (банков);</w:t>
      </w:r>
      <w:r>
        <w:br/>
      </w:r>
      <w:r>
        <w:rPr>
          <w:rFonts w:ascii="Times New Roman"/>
          <w:b w:val="false"/>
          <w:i w:val="false"/>
          <w:color w:val="000000"/>
          <w:sz w:val="28"/>
        </w:rPr>
        <w:t>
      нотариально засвидетельствованные копии лицензий, патентов, свидетельств, сертификатов, дипломов и других документов, подтверждающих квалификацию заявителя на выполнение работ в научной, научно-технической и инновационной сферах аграрного профиля;</w:t>
      </w:r>
      <w:r>
        <w:br/>
      </w:r>
      <w:r>
        <w:rPr>
          <w:rFonts w:ascii="Times New Roman"/>
          <w:b w:val="false"/>
          <w:i w:val="false"/>
          <w:color w:val="000000"/>
          <w:sz w:val="28"/>
        </w:rPr>
        <w:t>
      </w:t>
      </w:r>
      <w:r>
        <w:rPr>
          <w:rFonts w:ascii="Times New Roman"/>
          <w:b w:val="false"/>
          <w:i w:val="false"/>
          <w:color w:val="000000"/>
          <w:sz w:val="28"/>
        </w:rPr>
        <w:t>5) для физических лиц:</w:t>
      </w:r>
      <w:r>
        <w:br/>
      </w:r>
      <w:r>
        <w:rPr>
          <w:rFonts w:ascii="Times New Roman"/>
          <w:b w:val="false"/>
          <w:i w:val="false"/>
          <w:color w:val="000000"/>
          <w:sz w:val="28"/>
        </w:rPr>
        <w:t>
      нотариально засвидетельствованную копию удостоверения личности, свидетельства о присвоении социального индивидуального кода, свидетельства налогоплательщика Республики Казахстан;</w:t>
      </w:r>
      <w:r>
        <w:br/>
      </w:r>
      <w:r>
        <w:rPr>
          <w:rFonts w:ascii="Times New Roman"/>
          <w:b w:val="false"/>
          <w:i w:val="false"/>
          <w:color w:val="000000"/>
          <w:sz w:val="28"/>
        </w:rPr>
        <w:t>
      оригинал справки установленной формы налогового органа об отсутствии или наличии налоговой задолженности налогоплательщика;</w:t>
      </w:r>
      <w:r>
        <w:br/>
      </w:r>
      <w:r>
        <w:rPr>
          <w:rFonts w:ascii="Times New Roman"/>
          <w:b w:val="false"/>
          <w:i w:val="false"/>
          <w:color w:val="000000"/>
          <w:sz w:val="28"/>
        </w:rPr>
        <w:t>
      нотариально засвидетельствованные копии лицензий, патентов, свидетельств, сертификатов, дипломов и других документов, подтверждающих квалификацию заявителя на выполнение работ в научной, научно-технической и инновационной сферах аграрного профиля.</w:t>
      </w:r>
      <w:r>
        <w:br/>
      </w:r>
      <w:r>
        <w:rPr>
          <w:rFonts w:ascii="Times New Roman"/>
          <w:b w:val="false"/>
          <w:i w:val="false"/>
          <w:color w:val="000000"/>
          <w:sz w:val="28"/>
        </w:rPr>
        <w:t>
      </w:t>
      </w:r>
      <w:r>
        <w:rPr>
          <w:rFonts w:ascii="Times New Roman"/>
          <w:b w:val="false"/>
          <w:i w:val="false"/>
          <w:color w:val="000000"/>
          <w:sz w:val="28"/>
        </w:rPr>
        <w:t>5. Предоставление заявителями документов на участие в конкурсе осуществляется не позднее 20 календарных дней со дня опубликования объявления.</w:t>
      </w:r>
      <w:r>
        <w:br/>
      </w:r>
      <w:r>
        <w:rPr>
          <w:rFonts w:ascii="Times New Roman"/>
          <w:b w:val="false"/>
          <w:i w:val="false"/>
          <w:color w:val="000000"/>
          <w:sz w:val="28"/>
        </w:rPr>
        <w:t>
      </w:t>
      </w:r>
      <w:r>
        <w:rPr>
          <w:rFonts w:ascii="Times New Roman"/>
          <w:b w:val="false"/>
          <w:i w:val="false"/>
          <w:color w:val="000000"/>
          <w:sz w:val="28"/>
        </w:rPr>
        <w:t>6. Администратор бюджетной программы не позднее 20 календарных дней до начала проведения конкурса публикует соответствующее объявление в официальных средствах массовой информации, распространяемых на всей территории Республики Казахстан и на официальном сайте.</w:t>
      </w:r>
      <w:r>
        <w:br/>
      </w:r>
      <w:r>
        <w:rPr>
          <w:rFonts w:ascii="Times New Roman"/>
          <w:b w:val="false"/>
          <w:i w:val="false"/>
          <w:color w:val="000000"/>
          <w:sz w:val="28"/>
        </w:rPr>
        <w:t>
      </w:t>
      </w:r>
      <w:r>
        <w:rPr>
          <w:rFonts w:ascii="Times New Roman"/>
          <w:b w:val="false"/>
          <w:i w:val="false"/>
          <w:color w:val="000000"/>
          <w:sz w:val="28"/>
        </w:rPr>
        <w:t>7. Процедура отбора инновационных проектов осуществляется в четыре этапа:</w:t>
      </w:r>
      <w:r>
        <w:br/>
      </w:r>
      <w:r>
        <w:rPr>
          <w:rFonts w:ascii="Times New Roman"/>
          <w:b w:val="false"/>
          <w:i w:val="false"/>
          <w:color w:val="000000"/>
          <w:sz w:val="28"/>
        </w:rPr>
        <w:t>
      первый этап: рассмотрение заявок администратором бюджетной программы на полноту и качество их оформления, соответствие требованиям настоящих Правил, устранение заявителем (ями) выявленных несоответствий либо отклонение заявки;</w:t>
      </w:r>
      <w:r>
        <w:br/>
      </w:r>
      <w:r>
        <w:rPr>
          <w:rFonts w:ascii="Times New Roman"/>
          <w:b w:val="false"/>
          <w:i w:val="false"/>
          <w:color w:val="000000"/>
          <w:sz w:val="28"/>
        </w:rPr>
        <w:t>
      второй этап: подготовка администратором бюджетной программы комплексного заключения по заявкам на основании их соответствия требованиям отбора инновационных проектов с учетом устраненных замечаний, если таковые были допущены в ходе первого этапа;</w:t>
      </w:r>
      <w:r>
        <w:br/>
      </w:r>
      <w:r>
        <w:rPr>
          <w:rFonts w:ascii="Times New Roman"/>
          <w:b w:val="false"/>
          <w:i w:val="false"/>
          <w:color w:val="000000"/>
          <w:sz w:val="28"/>
        </w:rPr>
        <w:t>
      третий этап: рассмотрение заявок и комплексного заключения Комиссией по отбору инновационных проектов, состоящей из представителей заинтересованных государственных органов местного исполнительного органа, науки, бизнеса и неправительственных организаций (далее - Комиссия), состав и положение, которой утверждаются администратором бюджетной программы;</w:t>
      </w:r>
      <w:r>
        <w:br/>
      </w:r>
      <w:r>
        <w:rPr>
          <w:rFonts w:ascii="Times New Roman"/>
          <w:b w:val="false"/>
          <w:i w:val="false"/>
          <w:color w:val="000000"/>
          <w:sz w:val="28"/>
        </w:rPr>
        <w:t>
      четвертый этап: принятие администратором бюджетной программы решения о финансировании инновационного проекта на основании положительного заключения или отказа в финансировании на основании отрицательного заключения Комиссии.</w:t>
      </w:r>
      <w:r>
        <w:br/>
      </w:r>
      <w:r>
        <w:rPr>
          <w:rFonts w:ascii="Times New Roman"/>
          <w:b w:val="false"/>
          <w:i w:val="false"/>
          <w:color w:val="000000"/>
          <w:sz w:val="28"/>
        </w:rPr>
        <w:t>
      </w:t>
      </w:r>
      <w:r>
        <w:rPr>
          <w:rFonts w:ascii="Times New Roman"/>
          <w:b w:val="false"/>
          <w:i w:val="false"/>
          <w:color w:val="000000"/>
          <w:sz w:val="28"/>
        </w:rPr>
        <w:t>8. Материалы, представляемые заявителем (ями) для участия в конкурсе на получение финансирования из местного бюджета для внедрения и распространения инновационных проектов, должны быть сформированы в единую папку, листы пронумерованы и оформлены в строгом соответствии с требованиями настоящих Правил и приложений к ним.</w:t>
      </w:r>
      <w:r>
        <w:br/>
      </w:r>
      <w:r>
        <w:rPr>
          <w:rFonts w:ascii="Times New Roman"/>
          <w:b w:val="false"/>
          <w:i w:val="false"/>
          <w:color w:val="000000"/>
          <w:sz w:val="28"/>
        </w:rPr>
        <w:t>
      </w:t>
      </w:r>
      <w:r>
        <w:rPr>
          <w:rFonts w:ascii="Times New Roman"/>
          <w:b w:val="false"/>
          <w:i w:val="false"/>
          <w:color w:val="000000"/>
          <w:sz w:val="28"/>
        </w:rPr>
        <w:t>9. Заявитель обеспечивает полноту и достоверность представленных документов, исходных данных, расчетов, обоснований. Представление заявителем неполных или недостоверных данных является основанием для отклонения заявки.</w:t>
      </w:r>
      <w:r>
        <w:br/>
      </w:r>
      <w:r>
        <w:rPr>
          <w:rFonts w:ascii="Times New Roman"/>
          <w:b w:val="false"/>
          <w:i w:val="false"/>
          <w:color w:val="000000"/>
          <w:sz w:val="28"/>
        </w:rPr>
        <w:t>
      </w:t>
      </w:r>
      <w:r>
        <w:rPr>
          <w:rFonts w:ascii="Times New Roman"/>
          <w:b w:val="false"/>
          <w:i w:val="false"/>
          <w:color w:val="000000"/>
          <w:sz w:val="28"/>
        </w:rPr>
        <w:t>10. По окончании срока приема заявок на участие в конкурсе, администратором бюджетной программы в течение 30 (тридцати) календарных дней проводится отбор заявок на соответствие требованиям настоящих Правил.</w:t>
      </w:r>
      <w:r>
        <w:br/>
      </w:r>
      <w:r>
        <w:rPr>
          <w:rFonts w:ascii="Times New Roman"/>
          <w:b w:val="false"/>
          <w:i w:val="false"/>
          <w:color w:val="000000"/>
          <w:sz w:val="28"/>
        </w:rPr>
        <w:t>
      </w:t>
      </w:r>
      <w:r>
        <w:rPr>
          <w:rFonts w:ascii="Times New Roman"/>
          <w:b w:val="false"/>
          <w:i w:val="false"/>
          <w:color w:val="000000"/>
          <w:sz w:val="28"/>
        </w:rPr>
        <w:t>11. В случае выявления несоответствия представленных документов требованиям настоящих Правил, администратор бюджетной программы информирует об этом заявителя (ей) в течение 10 (десяти) календарных дней с даты приема документов. Устранение выявленных несоответствий производится заявителем (ями) в течение 10 (десяти) календарных дней с даты направления уведомления администратором бюджетной программы, в противном случае заявка подлежит отклонению. Доработанные заявки рассматриваются администратором бюджетной программы в течение 10 (десяти) календарных дней с даты устранении выявленных несоответствий.</w:t>
      </w:r>
      <w:r>
        <w:br/>
      </w:r>
      <w:r>
        <w:rPr>
          <w:rFonts w:ascii="Times New Roman"/>
          <w:b w:val="false"/>
          <w:i w:val="false"/>
          <w:color w:val="000000"/>
          <w:sz w:val="28"/>
        </w:rPr>
        <w:t>
      При отклонении заявки представленные документы возвращаются заявителю.</w:t>
      </w:r>
      <w:r>
        <w:br/>
      </w:r>
      <w:r>
        <w:rPr>
          <w:rFonts w:ascii="Times New Roman"/>
          <w:b w:val="false"/>
          <w:i w:val="false"/>
          <w:color w:val="000000"/>
          <w:sz w:val="28"/>
        </w:rPr>
        <w:t>
      </w:t>
      </w:r>
      <w:r>
        <w:rPr>
          <w:rFonts w:ascii="Times New Roman"/>
          <w:b w:val="false"/>
          <w:i w:val="false"/>
          <w:color w:val="000000"/>
          <w:sz w:val="28"/>
        </w:rPr>
        <w:t>12. По заявкам, соответствующим требованиям настоящих Правил и прошедшим первый этап процедуры отбора инновационных проектов, администратором бюджетной программы готовится комплексное заключение по заявкам на основании их соответствия требованиям отбора инновационных проектов.</w:t>
      </w:r>
      <w:r>
        <w:br/>
      </w:r>
      <w:r>
        <w:rPr>
          <w:rFonts w:ascii="Times New Roman"/>
          <w:b w:val="false"/>
          <w:i w:val="false"/>
          <w:color w:val="000000"/>
          <w:sz w:val="28"/>
        </w:rPr>
        <w:t>
      </w:t>
      </w:r>
      <w:r>
        <w:rPr>
          <w:rFonts w:ascii="Times New Roman"/>
          <w:b w:val="false"/>
          <w:i w:val="false"/>
          <w:color w:val="000000"/>
          <w:sz w:val="28"/>
        </w:rPr>
        <w:t>13. Администратор бюджетной программы выносит комплексное заключение по заявкам инновационного (ых) проекта (ов) на основании следующих требований отбора к инновационному (ым) проекту (ам):</w:t>
      </w:r>
      <w:r>
        <w:br/>
      </w:r>
      <w:r>
        <w:rPr>
          <w:rFonts w:ascii="Times New Roman"/>
          <w:b w:val="false"/>
          <w:i w:val="false"/>
          <w:color w:val="000000"/>
          <w:sz w:val="28"/>
        </w:rPr>
        <w:t>
      соответствие материалов заявителя (ей) требованиям настоящих Правил;</w:t>
      </w:r>
      <w:r>
        <w:br/>
      </w:r>
      <w:r>
        <w:rPr>
          <w:rFonts w:ascii="Times New Roman"/>
          <w:b w:val="false"/>
          <w:i w:val="false"/>
          <w:color w:val="000000"/>
          <w:sz w:val="28"/>
        </w:rPr>
        <w:t>
      инновационная направленность, техническая реализуемость проекта и уровень его готовности к внедрению и распространению в АПК на территории данного региона;</w:t>
      </w:r>
      <w:r>
        <w:br/>
      </w:r>
      <w:r>
        <w:rPr>
          <w:rFonts w:ascii="Times New Roman"/>
          <w:b w:val="false"/>
          <w:i w:val="false"/>
          <w:color w:val="000000"/>
          <w:sz w:val="28"/>
        </w:rPr>
        <w:t>
      соответствие приоритетным направлениям развития АПК региона и Республики Казахстан;</w:t>
      </w:r>
      <w:r>
        <w:br/>
      </w:r>
      <w:r>
        <w:rPr>
          <w:rFonts w:ascii="Times New Roman"/>
          <w:b w:val="false"/>
          <w:i w:val="false"/>
          <w:color w:val="000000"/>
          <w:sz w:val="28"/>
        </w:rPr>
        <w:t>
      наличие детально сформулированного видения освоения средств инновационного проекта и дальнейшей перспективы инновационного проекта в АПК региона;</w:t>
      </w:r>
      <w:r>
        <w:br/>
      </w:r>
      <w:r>
        <w:rPr>
          <w:rFonts w:ascii="Times New Roman"/>
          <w:b w:val="false"/>
          <w:i w:val="false"/>
          <w:color w:val="000000"/>
          <w:sz w:val="28"/>
        </w:rPr>
        <w:t>
      наличие оборудования, инфраструктуры и ресурсов, необходимых для выполнения инновационных проектов;</w:t>
      </w:r>
      <w:r>
        <w:br/>
      </w:r>
      <w:r>
        <w:rPr>
          <w:rFonts w:ascii="Times New Roman"/>
          <w:b w:val="false"/>
          <w:i w:val="false"/>
          <w:color w:val="000000"/>
          <w:sz w:val="28"/>
        </w:rPr>
        <w:t>
      экономическая целесообразность инновационного проекта.</w:t>
      </w:r>
      <w:r>
        <w:br/>
      </w:r>
      <w:r>
        <w:rPr>
          <w:rFonts w:ascii="Times New Roman"/>
          <w:b w:val="false"/>
          <w:i w:val="false"/>
          <w:color w:val="000000"/>
          <w:sz w:val="28"/>
        </w:rPr>
        <w:t>
      </w:t>
      </w:r>
      <w:r>
        <w:rPr>
          <w:rFonts w:ascii="Times New Roman"/>
          <w:b w:val="false"/>
          <w:i w:val="false"/>
          <w:color w:val="000000"/>
          <w:sz w:val="28"/>
        </w:rPr>
        <w:t>14. Рассмотрение заявок и комплексного заключения администратора бюджетной программы Комиссией проводится в соответствии с настоящими Правилами.</w:t>
      </w:r>
      <w:r>
        <w:br/>
      </w:r>
      <w:r>
        <w:rPr>
          <w:rFonts w:ascii="Times New Roman"/>
          <w:b w:val="false"/>
          <w:i w:val="false"/>
          <w:color w:val="000000"/>
          <w:sz w:val="28"/>
        </w:rPr>
        <w:t>
      </w:t>
      </w:r>
      <w:r>
        <w:rPr>
          <w:rFonts w:ascii="Times New Roman"/>
          <w:b w:val="false"/>
          <w:i w:val="false"/>
          <w:color w:val="000000"/>
          <w:sz w:val="28"/>
        </w:rPr>
        <w:t>15. Рассмотрение заявок и комплексного заключения администратора бюджетной программы (далее - материалы) осуществляется Комиссией в течение 20 (двадцати) календарных дней с момента получения от администратора бюджетной программы комплексного заключения по заявкам на конкурс отбора инновационных проектов.</w:t>
      </w:r>
      <w:r>
        <w:br/>
      </w:r>
      <w:r>
        <w:rPr>
          <w:rFonts w:ascii="Times New Roman"/>
          <w:b w:val="false"/>
          <w:i w:val="false"/>
          <w:color w:val="000000"/>
          <w:sz w:val="28"/>
        </w:rPr>
        <w:t>
      </w:t>
      </w:r>
      <w:r>
        <w:rPr>
          <w:rFonts w:ascii="Times New Roman"/>
          <w:b w:val="false"/>
          <w:i w:val="false"/>
          <w:color w:val="000000"/>
          <w:sz w:val="28"/>
        </w:rPr>
        <w:t>16. По итогам рассмотрения материалов Комиссия выносит рекомендации о финансировании инновационного проекта за счет средств местного бюджета в рамках определенной законодательством Республики Казахстан бюджетной программы или об отказе в его финансировании. Рекомендации Комиссии оформляются протоколом и подписываются всеми присутствующими членами Комиссии.</w:t>
      </w:r>
      <w:r>
        <w:br/>
      </w:r>
      <w:r>
        <w:rPr>
          <w:rFonts w:ascii="Times New Roman"/>
          <w:b w:val="false"/>
          <w:i w:val="false"/>
          <w:color w:val="000000"/>
          <w:sz w:val="28"/>
        </w:rPr>
        <w:t>
      </w:t>
      </w:r>
      <w:r>
        <w:rPr>
          <w:rFonts w:ascii="Times New Roman"/>
          <w:b w:val="false"/>
          <w:i w:val="false"/>
          <w:color w:val="000000"/>
          <w:sz w:val="28"/>
        </w:rPr>
        <w:t>17. Рекомендации Комиссии о финансировании инновационного проекта или об отказе в его финансировании принимаются открытым голосованием и считаются принятыми, если за него подано большинство голосов от общего количества присутствующих на заседании членов Комиссии. В случае равенства голосов, принятым считается решение, за которое проголосовал председатель конкурсной комиссии. В случае несогласия с рекомендациями Комиссии любой член данной Комиссии имеет право изложить свое мнение в письменном виде, которое должно быть приложено к протоколу.</w:t>
      </w:r>
      <w:r>
        <w:br/>
      </w:r>
      <w:r>
        <w:rPr>
          <w:rFonts w:ascii="Times New Roman"/>
          <w:b w:val="false"/>
          <w:i w:val="false"/>
          <w:color w:val="000000"/>
          <w:sz w:val="28"/>
        </w:rPr>
        <w:t>
      </w:t>
      </w:r>
      <w:r>
        <w:rPr>
          <w:rFonts w:ascii="Times New Roman"/>
          <w:b w:val="false"/>
          <w:i w:val="false"/>
          <w:color w:val="000000"/>
          <w:sz w:val="28"/>
        </w:rPr>
        <w:t>18. На основании рекомендации Комиссии администратором бюджетной программы в течение 10 (десяти) календарных дней со дня подписания протокола ее заседания принимается в установленном законодательством порядке решение о финансировании инновационного проекта за счет средств местного бюджета в рамках определенной законодательством Республики Казахстан бюджетной программы или об отказе в его финансировании.</w:t>
      </w:r>
      <w:r>
        <w:br/>
      </w:r>
      <w:r>
        <w:rPr>
          <w:rFonts w:ascii="Times New Roman"/>
          <w:b w:val="false"/>
          <w:i w:val="false"/>
          <w:color w:val="000000"/>
          <w:sz w:val="28"/>
        </w:rPr>
        <w:t>
      </w:t>
      </w:r>
      <w:r>
        <w:rPr>
          <w:rFonts w:ascii="Times New Roman"/>
          <w:b w:val="false"/>
          <w:i w:val="false"/>
          <w:color w:val="000000"/>
          <w:sz w:val="28"/>
        </w:rPr>
        <w:t xml:space="preserve">19. В течение 7 (семи) календарных дней с момента принятия решения администратором бюджетной программы о финансировании инновационного проекта между ним и заявителем (ями), определенным по итогам конкурса, заключается договор об инновационном проекте согласно типовому договору об инновационном проекте в </w:t>
      </w:r>
      <w:r>
        <w:rPr>
          <w:rFonts w:ascii="Times New Roman"/>
          <w:b w:val="false"/>
          <w:i w:val="false"/>
          <w:color w:val="000000"/>
          <w:sz w:val="28"/>
        </w:rPr>
        <w:t>Приложении 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p>
    <w:bookmarkStart w:name="z40" w:id="2"/>
    <w:p>
      <w:pPr>
        <w:spacing w:after="0"/>
        <w:ind w:left="0"/>
        <w:jc w:val="left"/>
      </w:pPr>
      <w:r>
        <w:rPr>
          <w:rFonts w:ascii="Times New Roman"/>
          <w:b/>
          <w:i w:val="false"/>
          <w:color w:val="000000"/>
        </w:rPr>
        <w:t xml:space="preserve"> Параграф 2. Условия отбора инновационных проектов</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20. Финансирование из местного бюджета на мероприятия по реализации инновационного проекта в АПК региона предоставляется на:</w:t>
      </w:r>
      <w:r>
        <w:br/>
      </w:r>
      <w:r>
        <w:rPr>
          <w:rFonts w:ascii="Times New Roman"/>
          <w:b w:val="false"/>
          <w:i w:val="false"/>
          <w:color w:val="000000"/>
          <w:sz w:val="28"/>
        </w:rPr>
        <w:t>
      внедрение научных достижений (разработок) прикладного характера в области АПК применительно к условиям региона;</w:t>
      </w:r>
      <w:r>
        <w:br/>
      </w:r>
      <w:r>
        <w:rPr>
          <w:rFonts w:ascii="Times New Roman"/>
          <w:b w:val="false"/>
          <w:i w:val="false"/>
          <w:color w:val="000000"/>
          <w:sz w:val="28"/>
        </w:rPr>
        <w:t>
      внедрение и распространение инновационных агротехнологий в субъектах АПК применительно к природно-климатическим, социально-экономическим и иным условиям данного региона.</w:t>
      </w:r>
      <w:r>
        <w:br/>
      </w:r>
      <w:r>
        <w:rPr>
          <w:rFonts w:ascii="Times New Roman"/>
          <w:b w:val="false"/>
          <w:i w:val="false"/>
          <w:color w:val="000000"/>
          <w:sz w:val="28"/>
        </w:rPr>
        <w:t>
      </w:t>
      </w:r>
      <w:r>
        <w:rPr>
          <w:rFonts w:ascii="Times New Roman"/>
          <w:b w:val="false"/>
          <w:i w:val="false"/>
          <w:color w:val="000000"/>
          <w:sz w:val="28"/>
        </w:rPr>
        <w:t>21. Внедрение и распространение научных достижений (разработок) прикладного характера в области АПК региона включают в себя следующие виды работ:</w:t>
      </w:r>
      <w:r>
        <w:br/>
      </w:r>
      <w:r>
        <w:rPr>
          <w:rFonts w:ascii="Times New Roman"/>
          <w:b w:val="false"/>
          <w:i w:val="false"/>
          <w:color w:val="000000"/>
          <w:sz w:val="28"/>
        </w:rPr>
        <w:t>
      внедрение и распространение технологических процессов производства сельскохозяйственной продукции;</w:t>
      </w:r>
      <w:r>
        <w:br/>
      </w:r>
      <w:r>
        <w:rPr>
          <w:rFonts w:ascii="Times New Roman"/>
          <w:b w:val="false"/>
          <w:i w:val="false"/>
          <w:color w:val="000000"/>
          <w:sz w:val="28"/>
        </w:rPr>
        <w:t>
      внедрение и тиражирование конструкций инженерного объекта или технической системы в АПК региона (конструкторские работы);</w:t>
      </w:r>
      <w:r>
        <w:br/>
      </w:r>
      <w:r>
        <w:rPr>
          <w:rFonts w:ascii="Times New Roman"/>
          <w:b w:val="false"/>
          <w:i w:val="false"/>
          <w:color w:val="000000"/>
          <w:sz w:val="28"/>
        </w:rPr>
        <w:t>
      внедрение и распространение научных разработок в области ветеринарии;</w:t>
      </w:r>
      <w:r>
        <w:br/>
      </w:r>
      <w:r>
        <w:rPr>
          <w:rFonts w:ascii="Times New Roman"/>
          <w:b w:val="false"/>
          <w:i w:val="false"/>
          <w:color w:val="000000"/>
          <w:sz w:val="28"/>
        </w:rPr>
        <w:t>
      внедрение и распространение опытных образцов научных и инновационных технологий (оригинальных моделей, обладающих принципиальными особенностями созданного новшества);</w:t>
      </w:r>
      <w:r>
        <w:br/>
      </w:r>
      <w:r>
        <w:rPr>
          <w:rFonts w:ascii="Times New Roman"/>
          <w:b w:val="false"/>
          <w:i w:val="false"/>
          <w:color w:val="000000"/>
          <w:sz w:val="28"/>
        </w:rPr>
        <w:t>
      внедрение и распространение селекционных достижений.</w:t>
      </w:r>
      <w:r>
        <w:br/>
      </w:r>
      <w:r>
        <w:rPr>
          <w:rFonts w:ascii="Times New Roman"/>
          <w:b w:val="false"/>
          <w:i w:val="false"/>
          <w:color w:val="000000"/>
          <w:sz w:val="28"/>
        </w:rPr>
        <w:t>
      </w:t>
      </w:r>
      <w:r>
        <w:rPr>
          <w:rFonts w:ascii="Times New Roman"/>
          <w:b w:val="false"/>
          <w:i w:val="false"/>
          <w:color w:val="000000"/>
          <w:sz w:val="28"/>
        </w:rPr>
        <w:t>22. Предоставление финансирования из местного бюджета на мероприятия по реализации инновационного проекта в АПК региона на внедрение научных достижений (разработок) прикладного характера в области АПК региона и (или) внедрение и распространение инновационных агротехнологий в субъектах АПК производится на основании решения администратора бюджетной программы.</w:t>
      </w:r>
      <w:r>
        <w:br/>
      </w:r>
      <w:r>
        <w:rPr>
          <w:rFonts w:ascii="Times New Roman"/>
          <w:b w:val="false"/>
          <w:i w:val="false"/>
          <w:color w:val="000000"/>
          <w:sz w:val="28"/>
        </w:rPr>
        <w:t>
      </w:t>
      </w:r>
      <w:r>
        <w:rPr>
          <w:rFonts w:ascii="Times New Roman"/>
          <w:b w:val="false"/>
          <w:i w:val="false"/>
          <w:color w:val="000000"/>
          <w:sz w:val="28"/>
        </w:rPr>
        <w:t>23. Результатом освоения заявителем (ями) средств местного бюджета на выполнение мероприятий инновационного проекта в АПК региона являются:</w:t>
      </w:r>
      <w:r>
        <w:br/>
      </w:r>
      <w:r>
        <w:rPr>
          <w:rFonts w:ascii="Times New Roman"/>
          <w:b w:val="false"/>
          <w:i w:val="false"/>
          <w:color w:val="000000"/>
          <w:sz w:val="28"/>
        </w:rPr>
        <w:t>
      организация усовершенствованных технологических процессов производства сельскохозяйственной продукции в субъектах АПК региона;</w:t>
      </w:r>
      <w:r>
        <w:br/>
      </w:r>
      <w:r>
        <w:rPr>
          <w:rFonts w:ascii="Times New Roman"/>
          <w:b w:val="false"/>
          <w:i w:val="false"/>
          <w:color w:val="000000"/>
          <w:sz w:val="28"/>
        </w:rPr>
        <w:t>
      отчет о внедрении и распространении научных разработок прикладного характера в субъектах АПК региона;</w:t>
      </w:r>
      <w:r>
        <w:br/>
      </w:r>
      <w:r>
        <w:rPr>
          <w:rFonts w:ascii="Times New Roman"/>
          <w:b w:val="false"/>
          <w:i w:val="false"/>
          <w:color w:val="000000"/>
          <w:sz w:val="28"/>
        </w:rPr>
        <w:t>
      отчет о внедрении и распространении селекционного достижения в субъектах АПК региона;</w:t>
      </w:r>
      <w:r>
        <w:br/>
      </w:r>
      <w:r>
        <w:rPr>
          <w:rFonts w:ascii="Times New Roman"/>
          <w:b w:val="false"/>
          <w:i w:val="false"/>
          <w:color w:val="000000"/>
          <w:sz w:val="28"/>
        </w:rPr>
        <w:t>
      отчет о внедрении опытных образцов предлагаемой к производству сельскохозяйственной продукции в субъектах АПК региона;</w:t>
      </w:r>
      <w:r>
        <w:br/>
      </w:r>
      <w:r>
        <w:rPr>
          <w:rFonts w:ascii="Times New Roman"/>
          <w:b w:val="false"/>
          <w:i w:val="false"/>
          <w:color w:val="000000"/>
          <w:sz w:val="28"/>
        </w:rPr>
        <w:t>
      отчет о передаче технологической (конструкторской) документации на производство предлагаемой сельскохозяйственной продукции или оборудования в субъектах АПК региона;</w:t>
      </w:r>
      <w:r>
        <w:br/>
      </w:r>
      <w:r>
        <w:rPr>
          <w:rFonts w:ascii="Times New Roman"/>
          <w:b w:val="false"/>
          <w:i w:val="false"/>
          <w:color w:val="000000"/>
          <w:sz w:val="28"/>
        </w:rPr>
        <w:t>
      отчет о проведении регионального совещания (семинаров, дней поля) по внедрению и распространению конкретных инновационных технологий, инновационных новшеств и научных разработок в субъектах АПК региона.</w:t>
      </w:r>
      <w:r>
        <w:br/>
      </w:r>
      <w:r>
        <w:rPr>
          <w:rFonts w:ascii="Times New Roman"/>
          <w:b w:val="false"/>
          <w:i w:val="false"/>
          <w:color w:val="000000"/>
          <w:sz w:val="28"/>
        </w:rPr>
        <w:t>
      </w:t>
      </w:r>
      <w:r>
        <w:rPr>
          <w:rFonts w:ascii="Times New Roman"/>
          <w:b w:val="false"/>
          <w:i w:val="false"/>
          <w:color w:val="000000"/>
          <w:sz w:val="28"/>
        </w:rPr>
        <w:t>24. Оценка результатов внедрения и распространения инновационных проектов в АПК региона включает в себя:</w:t>
      </w:r>
      <w:r>
        <w:br/>
      </w:r>
      <w:r>
        <w:rPr>
          <w:rFonts w:ascii="Times New Roman"/>
          <w:b w:val="false"/>
          <w:i w:val="false"/>
          <w:color w:val="000000"/>
          <w:sz w:val="28"/>
        </w:rPr>
        <w:t>
      количественные и качественные показатели результатов от внедрения и распространения инновационных проектов, которые должны включать в себя конкретные и четкие результаты с оценкой влияния на улучшение производительности труда и эффективность производства заявителя и экономики района (области);</w:t>
      </w:r>
      <w:r>
        <w:br/>
      </w:r>
      <w:r>
        <w:rPr>
          <w:rFonts w:ascii="Times New Roman"/>
          <w:b w:val="false"/>
          <w:i w:val="false"/>
          <w:color w:val="000000"/>
          <w:sz w:val="28"/>
        </w:rPr>
        <w:t>
      экономическая эффективность для субъекта АПК и сельскохозяйственного производства региона от реализации мероприятий по внедрению инновационных проектов в сравнении с ранее используемыми технологиями;</w:t>
      </w:r>
      <w:r>
        <w:br/>
      </w:r>
      <w:r>
        <w:rPr>
          <w:rFonts w:ascii="Times New Roman"/>
          <w:b w:val="false"/>
          <w:i w:val="false"/>
          <w:color w:val="000000"/>
          <w:sz w:val="28"/>
        </w:rPr>
        <w:t>
      экономическая оценка результатов внедрения инновационного проекта в контексте развития АПК региона, ситуации на аграрном рынке;</w:t>
      </w:r>
      <w:r>
        <w:br/>
      </w:r>
      <w:r>
        <w:rPr>
          <w:rFonts w:ascii="Times New Roman"/>
          <w:b w:val="false"/>
          <w:i w:val="false"/>
          <w:color w:val="000000"/>
          <w:sz w:val="28"/>
        </w:rPr>
        <w:t>
      минимизация технологических рисков от внедрения и получение максимального дохода от эффективной реализации мероприятий проекта путем индивидуального сопровождения учеными процессов внедрения в условиях конкретного субъекта АПК.</w:t>
      </w:r>
      <w:r>
        <w:br/>
      </w:r>
      <w:r>
        <w:rPr>
          <w:rFonts w:ascii="Times New Roman"/>
          <w:b w:val="false"/>
          <w:i w:val="false"/>
          <w:color w:val="000000"/>
          <w:sz w:val="28"/>
        </w:rPr>
        <w:t>
      </w:t>
      </w:r>
      <w:r>
        <w:rPr>
          <w:rFonts w:ascii="Times New Roman"/>
          <w:b w:val="false"/>
          <w:i w:val="false"/>
          <w:color w:val="000000"/>
          <w:sz w:val="28"/>
        </w:rPr>
        <w:t>25. Мероприятия по внедрению и распространению инновационных проектов в АПК региона включают в себя:</w:t>
      </w:r>
      <w:r>
        <w:br/>
      </w:r>
      <w:r>
        <w:rPr>
          <w:rFonts w:ascii="Times New Roman"/>
          <w:b w:val="false"/>
          <w:i w:val="false"/>
          <w:color w:val="000000"/>
          <w:sz w:val="28"/>
        </w:rPr>
        <w:t>
      консультационные услуги по научно-методическому сопровождению внедрения результатов научно-исследовательских и опытно-конструкторских работ в производство, в том числе приобретение научных расходных материалов;</w:t>
      </w:r>
      <w:r>
        <w:br/>
      </w:r>
      <w:r>
        <w:rPr>
          <w:rFonts w:ascii="Times New Roman"/>
          <w:b w:val="false"/>
          <w:i w:val="false"/>
          <w:color w:val="000000"/>
          <w:sz w:val="28"/>
        </w:rPr>
        <w:t>
      проведение лабораторных анализов, в том числе по результатам внедрения;</w:t>
      </w:r>
      <w:r>
        <w:br/>
      </w:r>
      <w:r>
        <w:rPr>
          <w:rFonts w:ascii="Times New Roman"/>
          <w:b w:val="false"/>
          <w:i w:val="false"/>
          <w:color w:val="000000"/>
          <w:sz w:val="28"/>
        </w:rPr>
        <w:t>
      проведение научно-практических семинаров-совещаний по внедрению инновационного проекта (дни поля) на производственной базе субъектов АПК или научных и опытных и иных организаций аграрного профиля;</w:t>
      </w:r>
      <w:r>
        <w:br/>
      </w:r>
      <w:r>
        <w:rPr>
          <w:rFonts w:ascii="Times New Roman"/>
          <w:b w:val="false"/>
          <w:i w:val="false"/>
          <w:color w:val="000000"/>
          <w:sz w:val="28"/>
        </w:rPr>
        <w:t>
      распространение опыта и полученных результатов научно-исследовательских и опытно-конструкторских работ (презентации, публикация статей, подготовка и издание брошюр, буклетов, подготовка видеоматериалов).</w:t>
      </w:r>
      <w:r>
        <w:br/>
      </w:r>
      <w:r>
        <w:rPr>
          <w:rFonts w:ascii="Times New Roman"/>
          <w:b w:val="false"/>
          <w:i w:val="false"/>
          <w:color w:val="000000"/>
          <w:sz w:val="28"/>
        </w:rPr>
        <w:t>
      </w:t>
      </w:r>
      <w:r>
        <w:rPr>
          <w:rFonts w:ascii="Times New Roman"/>
          <w:b w:val="false"/>
          <w:i w:val="false"/>
          <w:color w:val="000000"/>
          <w:sz w:val="28"/>
        </w:rPr>
        <w:t>26. При прочих равных условиях финансирование из местного бюджета на мероприятия по реализации инновационного проекта в АПК региона предпочтение отдается научным организациям, прошедшим аккредитацию и имеющим нотариально засвидетельствованные копии лицензий, патентов, свидетельств, сертификатов, дипломов и других документов, подтверждающих квалификацию персонала на выполнение работ в научно-технической и инновационной сферах аграрного профиля, с целью дальнейшего внедрения и распространения научных достижений (разработок) прикладного характера аграрного профиля, инновационных агротехнологий в субъектах АПК применительно к природно-климатическим, социально-экономическим и иным условиям данного региона.</w:t>
      </w:r>
      <w:r>
        <w:br/>
      </w:r>
      <w:r>
        <w:rPr>
          <w:rFonts w:ascii="Times New Roman"/>
          <w:b w:val="false"/>
          <w:i w:val="false"/>
          <w:color w:val="000000"/>
          <w:sz w:val="28"/>
        </w:rPr>
        <w:t>
      </w:t>
      </w:r>
      <w:r>
        <w:rPr>
          <w:rFonts w:ascii="Times New Roman"/>
          <w:b w:val="false"/>
          <w:i w:val="false"/>
          <w:color w:val="000000"/>
          <w:sz w:val="28"/>
        </w:rPr>
        <w:t>27. Срок освоения и сумма финансирования из местного бюджета на мероприятия инновационного (ых) проекта (ов) по внедрению и распространению научных достижений (разработок) прикладного характера аграрного профиля и инновационных агротехнологий в субъектах АПК определяются в соответствии с особенностями конкретного инновационного проекта, но не более:</w:t>
      </w:r>
      <w:r>
        <w:br/>
      </w:r>
      <w:r>
        <w:rPr>
          <w:rFonts w:ascii="Times New Roman"/>
          <w:b w:val="false"/>
          <w:i w:val="false"/>
          <w:color w:val="000000"/>
          <w:sz w:val="28"/>
        </w:rPr>
        <w:t>
      по сроку - 24 (двадцати четырех) месяцев;</w:t>
      </w:r>
      <w:r>
        <w:br/>
      </w:r>
      <w:r>
        <w:rPr>
          <w:rFonts w:ascii="Times New Roman"/>
          <w:b w:val="false"/>
          <w:i w:val="false"/>
          <w:color w:val="000000"/>
          <w:sz w:val="28"/>
        </w:rPr>
        <w:t>
      по сумме - 20 (двадцати) миллионов тенге.</w:t>
      </w:r>
      <w:r>
        <w:br/>
      </w:r>
      <w:r>
        <w:rPr>
          <w:rFonts w:ascii="Times New Roman"/>
          <w:b w:val="false"/>
          <w:i w:val="false"/>
          <w:color w:val="000000"/>
          <w:sz w:val="28"/>
        </w:rPr>
        <w:t>
      </w:t>
      </w:r>
      <w:r>
        <w:rPr>
          <w:rFonts w:ascii="Times New Roman"/>
          <w:b w:val="false"/>
          <w:i w:val="false"/>
          <w:color w:val="000000"/>
          <w:sz w:val="28"/>
        </w:rPr>
        <w:t>28. Финансирование из местного бюджета для мероприятий по инновационному проекту, предусматривающих внедрение и распространение инновационных технологий аграрного профиля предоставляется при условии обязательного внедрения инновационной технологии на предприятиях субъекта АПК региона в течение срока, определяемого договором об инновационном проекте, с представлением периодических отчетов администратору бюджетной программы о мерах, принятых по внедрению данных технологий.</w:t>
      </w:r>
      <w:r>
        <w:br/>
      </w:r>
      <w:r>
        <w:rPr>
          <w:rFonts w:ascii="Times New Roman"/>
          <w:b w:val="false"/>
          <w:i w:val="false"/>
          <w:color w:val="000000"/>
          <w:sz w:val="28"/>
        </w:rPr>
        <w:t>
      </w:t>
      </w:r>
      <w:r>
        <w:rPr>
          <w:rFonts w:ascii="Times New Roman"/>
          <w:b w:val="false"/>
          <w:i w:val="false"/>
          <w:color w:val="000000"/>
          <w:sz w:val="28"/>
        </w:rPr>
        <w:t>29. Финансирование из местного бюджета мероприятий по инновационному проекту, предусматривающих внедрение и распространение инновационных технологий аграрного профиля, предоставляется субъектам АПК данного региона.</w:t>
      </w:r>
      <w:r>
        <w:br/>
      </w:r>
      <w:r>
        <w:rPr>
          <w:rFonts w:ascii="Times New Roman"/>
          <w:b w:val="false"/>
          <w:i w:val="false"/>
          <w:color w:val="000000"/>
          <w:sz w:val="28"/>
        </w:rPr>
        <w:t>
      </w:t>
      </w:r>
      <w:r>
        <w:rPr>
          <w:rFonts w:ascii="Times New Roman"/>
          <w:b w:val="false"/>
          <w:i w:val="false"/>
          <w:color w:val="000000"/>
          <w:sz w:val="28"/>
        </w:rPr>
        <w:t>30. Основанием предоставления финансирования из местного бюджета мероприятий по инновационному проекту на внедрение и распространение инновационных технологий аграрного профиля является наличие потребностей для их применения и преимущества выбранной инновационной технологии.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по организации отбора</w:t>
            </w:r>
            <w:r>
              <w:br/>
            </w:r>
            <w:r>
              <w:rPr>
                <w:rFonts w:ascii="Times New Roman"/>
                <w:b w:val="false"/>
                <w:i w:val="false"/>
                <w:color w:val="000000"/>
                <w:sz w:val="20"/>
              </w:rPr>
              <w:t>инновационных проектов в области</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Карагандинской области</w:t>
            </w:r>
          </w:p>
        </w:tc>
      </w:tr>
    </w:tbl>
    <w:bookmarkStart w:name="z53" w:id="3"/>
    <w:p>
      <w:pPr>
        <w:spacing w:after="0"/>
        <w:ind w:left="0"/>
        <w:jc w:val="left"/>
      </w:pPr>
      <w:r>
        <w:rPr>
          <w:rFonts w:ascii="Times New Roman"/>
          <w:b/>
          <w:i w:val="false"/>
          <w:color w:val="000000"/>
        </w:rPr>
        <w:t xml:space="preserve"> Форма заявки</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9"/>
        <w:gridCol w:w="9641"/>
        <w:gridCol w:w="630"/>
      </w:tblGrid>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Номер регистрации и дата (заполняется сотрудниками администратора бюджетной программы)</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Название инновационного проекта</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Отрасль (подотрасль) внедрения и распространения инновационного опыта в АПК Карагандинской области</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Краткое описание мероприятия по реализации инновационных проектов (отразить основные цели и суть проекта, конкретное применение результатов проекта, опыт участия в реализации аналогичных проектов)</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Продолжительность проекта (в месяцах)</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Даты начала и завершения проекта</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запрашиваемых средств (в тенге) (тыс. тенге)</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Название, адрес, телефон/факс, адрес электронной почты заявителя (ей)</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адрес, телефон, электронная почта контактного лица заявителей</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Руководитель инновационного проекта (сотрудник НО) (указываются имя, фамилия и должность, телефон/факс, электронная почта)</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Название, адрес, телефон/факс, адрес электронной почты субъектов АПК, участвующих в реализации мероприятия по реализации инновационных проектов</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по организации отбора</w:t>
            </w:r>
            <w:r>
              <w:br/>
            </w:r>
            <w:r>
              <w:rPr>
                <w:rFonts w:ascii="Times New Roman"/>
                <w:b w:val="false"/>
                <w:i w:val="false"/>
                <w:color w:val="000000"/>
                <w:sz w:val="20"/>
              </w:rPr>
              <w:t>инновационных проектов в области</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Карагандинской области</w:t>
            </w:r>
          </w:p>
        </w:tc>
      </w:tr>
    </w:tbl>
    <w:bookmarkStart w:name="z55" w:id="4"/>
    <w:p>
      <w:pPr>
        <w:spacing w:after="0"/>
        <w:ind w:left="0"/>
        <w:jc w:val="left"/>
      </w:pPr>
      <w:r>
        <w:rPr>
          <w:rFonts w:ascii="Times New Roman"/>
          <w:b/>
          <w:i w:val="false"/>
          <w:color w:val="000000"/>
        </w:rPr>
        <w:t xml:space="preserve"> План мероприятий</w:t>
      </w:r>
      <w:r>
        <w:br/>
      </w:r>
      <w:r>
        <w:rPr>
          <w:rFonts w:ascii="Times New Roman"/>
          <w:b/>
          <w:i w:val="false"/>
          <w:color w:val="000000"/>
        </w:rPr>
        <w:t>по реализации инновационного (ых) проекта (ов)</w:t>
      </w:r>
    </w:p>
    <w:bookmarkEnd w:id="4"/>
    <w:p>
      <w:pPr>
        <w:spacing w:after="0"/>
        <w:ind w:left="0"/>
        <w:jc w:val="left"/>
      </w:pPr>
      <w:r>
        <w:rPr>
          <w:rFonts w:ascii="Times New Roman"/>
          <w:b w:val="false"/>
          <w:i w:val="false"/>
          <w:color w:val="000000"/>
          <w:sz w:val="28"/>
        </w:rPr>
        <w:t>      (указать название)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Виды</w:t>
            </w:r>
            <w:r>
              <w:br/>
            </w:r>
            <w:r>
              <w:rPr>
                <w:rFonts w:ascii="Times New Roman"/>
                <w:b w:val="false"/>
                <w:i w:val="false"/>
                <w:color w:val="000000"/>
                <w:sz w:val="20"/>
              </w:rPr>
              <w:t>
работ</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Ожидаемые результаты (1 год)</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квартал</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квартал</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квартал</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квартал</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Виды</w:t>
            </w:r>
            <w:r>
              <w:br/>
            </w:r>
            <w:r>
              <w:rPr>
                <w:rFonts w:ascii="Times New Roman"/>
                <w:b w:val="false"/>
                <w:i w:val="false"/>
                <w:color w:val="000000"/>
                <w:sz w:val="20"/>
              </w:rPr>
              <w:t>
работ</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Ожидаемые результаты (2 год)</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квартал</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квартал</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квартал</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квартал</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по организации отбора</w:t>
            </w:r>
            <w:r>
              <w:br/>
            </w:r>
            <w:r>
              <w:rPr>
                <w:rFonts w:ascii="Times New Roman"/>
                <w:b w:val="false"/>
                <w:i w:val="false"/>
                <w:color w:val="000000"/>
                <w:sz w:val="20"/>
              </w:rPr>
              <w:t>инновационных проектов в области</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Карагандинской области</w:t>
            </w:r>
          </w:p>
        </w:tc>
      </w:tr>
    </w:tbl>
    <w:bookmarkStart w:name="z57" w:id="5"/>
    <w:p>
      <w:pPr>
        <w:spacing w:after="0"/>
        <w:ind w:left="0"/>
        <w:jc w:val="left"/>
      </w:pPr>
      <w:r>
        <w:rPr>
          <w:rFonts w:ascii="Times New Roman"/>
          <w:b/>
          <w:i w:val="false"/>
          <w:color w:val="000000"/>
        </w:rPr>
        <w:t xml:space="preserve"> Пояснительная записка к Плану мероприятий</w:t>
      </w:r>
      <w:r>
        <w:br/>
      </w:r>
      <w:r>
        <w:rPr>
          <w:rFonts w:ascii="Times New Roman"/>
          <w:b/>
          <w:i w:val="false"/>
          <w:color w:val="000000"/>
        </w:rPr>
        <w:t>по реализации инновационного (ых) проекта (ов)</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Название мероприятия по реализации инновационных проектов.</w:t>
      </w:r>
      <w:r>
        <w:br/>
      </w:r>
      <w:r>
        <w:rPr>
          <w:rFonts w:ascii="Times New Roman"/>
          <w:b w:val="false"/>
          <w:i w:val="false"/>
          <w:color w:val="000000"/>
          <w:sz w:val="28"/>
        </w:rPr>
        <w:t>
      </w:t>
      </w:r>
      <w:r>
        <w:rPr>
          <w:rFonts w:ascii="Times New Roman"/>
          <w:b w:val="false"/>
          <w:i w:val="false"/>
          <w:color w:val="000000"/>
          <w:sz w:val="28"/>
        </w:rPr>
        <w:t>2. Место реализации мероприятия: район, населенный пункт.</w:t>
      </w:r>
      <w:r>
        <w:br/>
      </w:r>
      <w:r>
        <w:rPr>
          <w:rFonts w:ascii="Times New Roman"/>
          <w:b w:val="false"/>
          <w:i w:val="false"/>
          <w:color w:val="000000"/>
          <w:sz w:val="28"/>
        </w:rPr>
        <w:t>
      </w:t>
      </w:r>
      <w:r>
        <w:rPr>
          <w:rFonts w:ascii="Times New Roman"/>
          <w:b w:val="false"/>
          <w:i w:val="false"/>
          <w:color w:val="000000"/>
          <w:sz w:val="28"/>
        </w:rPr>
        <w:t>3. Цель и задачи мероприятия по реализации инновационных проектов (не более 1 страницы).</w:t>
      </w:r>
      <w:r>
        <w:br/>
      </w:r>
      <w:r>
        <w:rPr>
          <w:rFonts w:ascii="Times New Roman"/>
          <w:b w:val="false"/>
          <w:i w:val="false"/>
          <w:color w:val="000000"/>
          <w:sz w:val="28"/>
        </w:rPr>
        <w:t>
      </w:t>
      </w:r>
      <w:r>
        <w:rPr>
          <w:rFonts w:ascii="Times New Roman"/>
          <w:b w:val="false"/>
          <w:i w:val="false"/>
          <w:color w:val="000000"/>
          <w:sz w:val="28"/>
        </w:rPr>
        <w:t>4. Краткое описание основного заявителя (научно-исследовательской организации) и субъектов АПК, участвующих в мероприятии по реализации инновационных проектов (не более 1 страницы):</w:t>
      </w:r>
      <w:r>
        <w:br/>
      </w:r>
      <w:r>
        <w:rPr>
          <w:rFonts w:ascii="Times New Roman"/>
          <w:b w:val="false"/>
          <w:i w:val="false"/>
          <w:color w:val="000000"/>
          <w:sz w:val="28"/>
        </w:rPr>
        <w:t>
      полное наименование;</w:t>
      </w:r>
      <w:r>
        <w:br/>
      </w:r>
      <w:r>
        <w:rPr>
          <w:rFonts w:ascii="Times New Roman"/>
          <w:b w:val="false"/>
          <w:i w:val="false"/>
          <w:color w:val="000000"/>
          <w:sz w:val="28"/>
        </w:rPr>
        <w:t>
      описание деятельности основного заявителя и участвующих в мероприятии по реализации инновационных проектов субъектов АПК;</w:t>
      </w:r>
      <w:r>
        <w:br/>
      </w:r>
      <w:r>
        <w:rPr>
          <w:rFonts w:ascii="Times New Roman"/>
          <w:b w:val="false"/>
          <w:i w:val="false"/>
          <w:color w:val="000000"/>
          <w:sz w:val="28"/>
        </w:rPr>
        <w:t>
      ключевые специалисты, виды выполняемых ими работ (с приложением резюме и документов, подтверждающих квалификацию);</w:t>
      </w:r>
      <w:r>
        <w:br/>
      </w:r>
      <w:r>
        <w:rPr>
          <w:rFonts w:ascii="Times New Roman"/>
          <w:b w:val="false"/>
          <w:i w:val="false"/>
          <w:color w:val="000000"/>
          <w:sz w:val="28"/>
        </w:rPr>
        <w:t>
      информация о реализации других проектов в рамках данной программы.</w:t>
      </w:r>
      <w:r>
        <w:br/>
      </w:r>
      <w:r>
        <w:rPr>
          <w:rFonts w:ascii="Times New Roman"/>
          <w:b w:val="false"/>
          <w:i w:val="false"/>
          <w:color w:val="000000"/>
          <w:sz w:val="28"/>
        </w:rPr>
        <w:t>
      В случае представления заявки от субъекта АПК - физического лица, необходимо указать образование, возраст, основные виды деятельности и опыт работы.</w:t>
      </w:r>
      <w:r>
        <w:br/>
      </w:r>
      <w:r>
        <w:rPr>
          <w:rFonts w:ascii="Times New Roman"/>
          <w:b w:val="false"/>
          <w:i w:val="false"/>
          <w:color w:val="000000"/>
          <w:sz w:val="28"/>
        </w:rPr>
        <w:t>
      </w:t>
      </w:r>
      <w:r>
        <w:rPr>
          <w:rFonts w:ascii="Times New Roman"/>
          <w:b w:val="false"/>
          <w:i w:val="false"/>
          <w:color w:val="000000"/>
          <w:sz w:val="28"/>
        </w:rPr>
        <w:t>5. Обоснование мероприятия по реализации инновационного (-ых) проекта (-ов): с указанием имеющихся в данном сегменте производства проблем, на решение какой проблемы будет направлено мероприятие. Описание актуальности и необходимости реализации мероприятия, его влияния на уровень технологического развития АПК региона и производительность труда (не более 0,5 страницы).</w:t>
      </w:r>
      <w:r>
        <w:br/>
      </w:r>
      <w:r>
        <w:rPr>
          <w:rFonts w:ascii="Times New Roman"/>
          <w:b w:val="false"/>
          <w:i w:val="false"/>
          <w:color w:val="000000"/>
          <w:sz w:val="28"/>
        </w:rPr>
        <w:t>
      </w:t>
      </w:r>
      <w:r>
        <w:rPr>
          <w:rFonts w:ascii="Times New Roman"/>
          <w:b w:val="false"/>
          <w:i w:val="false"/>
          <w:color w:val="000000"/>
          <w:sz w:val="28"/>
        </w:rPr>
        <w:t>6. Описание основных работ, выполняемых в рамках реализации мероприятия по реализации инновационных проектов: какие работы будут выполняться, конкретные решения и технологии, предлагаемые для использования в производстве, для апробации и демонстрации в ходе исполнения проекта, оценка практического значения для конкретного хозяйства, экономики района и области. Необходимо привести цель каждой работы, содержание, продолжительность, ожидаемые результаты, потребность в ресурсах, в т.ч. методологию НИО по внедрению и распространению научной разработки (технологии) на базе субъекта АПК, участвующего в реализации мероприятия Программы (не более 2-х страниц).</w:t>
      </w:r>
      <w:r>
        <w:br/>
      </w:r>
      <w:r>
        <w:rPr>
          <w:rFonts w:ascii="Times New Roman"/>
          <w:b w:val="false"/>
          <w:i w:val="false"/>
          <w:color w:val="000000"/>
          <w:sz w:val="28"/>
        </w:rPr>
        <w:t>
      </w:t>
      </w:r>
      <w:r>
        <w:rPr>
          <w:rFonts w:ascii="Times New Roman"/>
          <w:b w:val="false"/>
          <w:i w:val="false"/>
          <w:color w:val="000000"/>
          <w:sz w:val="28"/>
        </w:rPr>
        <w:t>7. Результативность: количественные и качественные показатели результатов от реализации мероприятия по реализации инновационных проектов. Должны включать в себя конкретные, четкие результаты с оценкой влияния на улучшение производительности труда и эффективность производства заявителя и экономики района (области).</w:t>
      </w:r>
      <w:r>
        <w:br/>
      </w:r>
      <w:r>
        <w:rPr>
          <w:rFonts w:ascii="Times New Roman"/>
          <w:b w:val="false"/>
          <w:i w:val="false"/>
          <w:color w:val="000000"/>
          <w:sz w:val="28"/>
        </w:rPr>
        <w:t>
      Необходимо отразить экономические выгоды от реализации мероприятия по реализации инновационных проектов в сравнении с ранее используемыми технологиями, обосновать целесообразность мероприятия с точки зрения развития АПК региона, ситуации на аграрном рынке (не более 1 страницы).</w:t>
      </w:r>
      <w:r>
        <w:br/>
      </w:r>
      <w:r>
        <w:rPr>
          <w:rFonts w:ascii="Times New Roman"/>
          <w:b w:val="false"/>
          <w:i w:val="false"/>
          <w:color w:val="000000"/>
          <w:sz w:val="28"/>
        </w:rPr>
        <w:t>
      </w:t>
      </w:r>
      <w:r>
        <w:rPr>
          <w:rFonts w:ascii="Times New Roman"/>
          <w:b w:val="false"/>
          <w:i w:val="false"/>
          <w:color w:val="000000"/>
          <w:sz w:val="28"/>
        </w:rPr>
        <w:t>8. Экологическая оценка должна содержать оценку влияния предлагаемых технологий на окружающую среду и природные ресурсы региона (положительное, нейтральное или негативное). В случае негативного влияния необходимо указать, что будет проделано для смягчения такого влияния (не более 0,5 страницы).</w:t>
      </w:r>
      <w:r>
        <w:br/>
      </w:r>
      <w:r>
        <w:rPr>
          <w:rFonts w:ascii="Times New Roman"/>
          <w:b w:val="false"/>
          <w:i w:val="false"/>
          <w:color w:val="000000"/>
          <w:sz w:val="28"/>
        </w:rPr>
        <w:t>
      </w:t>
      </w:r>
      <w:r>
        <w:rPr>
          <w:rFonts w:ascii="Times New Roman"/>
          <w:b w:val="false"/>
          <w:i w:val="false"/>
          <w:color w:val="000000"/>
          <w:sz w:val="28"/>
        </w:rPr>
        <w:t>9. Риски: основные риски для успешного завершения мероприятия по реализации инновационных проектов и меры по преодолению таких рисков (не более 0,5 страницы).</w:t>
      </w:r>
      <w:r>
        <w:br/>
      </w:r>
      <w:r>
        <w:rPr>
          <w:rFonts w:ascii="Times New Roman"/>
          <w:b w:val="false"/>
          <w:i w:val="false"/>
          <w:color w:val="000000"/>
          <w:sz w:val="28"/>
        </w:rPr>
        <w:t>
      </w:t>
      </w:r>
      <w:r>
        <w:rPr>
          <w:rFonts w:ascii="Times New Roman"/>
          <w:b w:val="false"/>
          <w:i w:val="false"/>
          <w:color w:val="000000"/>
          <w:sz w:val="28"/>
        </w:rPr>
        <w:t>10. Жизнеспособность проекта: необходимо описать меры, которые будут предприняты для обеспечения устойчивости производства субъектов АПК, участвующих в мероприятии по реализации инновационных проектов, после завершения финансирования (не более 0,5 страницы).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по организации отбора</w:t>
            </w:r>
            <w:r>
              <w:br/>
            </w:r>
            <w:r>
              <w:rPr>
                <w:rFonts w:ascii="Times New Roman"/>
                <w:b w:val="false"/>
                <w:i w:val="false"/>
                <w:color w:val="000000"/>
                <w:sz w:val="20"/>
              </w:rPr>
              <w:t>инновационных проектов в области</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Карагандинской области</w:t>
            </w:r>
          </w:p>
        </w:tc>
      </w:tr>
    </w:tbl>
    <w:bookmarkStart w:name="z69" w:id="6"/>
    <w:p>
      <w:pPr>
        <w:spacing w:after="0"/>
        <w:ind w:left="0"/>
        <w:jc w:val="left"/>
      </w:pPr>
      <w:r>
        <w:rPr>
          <w:rFonts w:ascii="Times New Roman"/>
          <w:b/>
          <w:i w:val="false"/>
          <w:color w:val="000000"/>
        </w:rPr>
        <w:t xml:space="preserve"> Смета расходов мероприятий по реализации</w:t>
      </w:r>
      <w:r>
        <w:br/>
      </w:r>
      <w:r>
        <w:rPr>
          <w:rFonts w:ascii="Times New Roman"/>
          <w:b/>
          <w:i w:val="false"/>
          <w:color w:val="000000"/>
        </w:rPr>
        <w:t>инновационного (ых) проекта (ов) (указать название)</w:t>
      </w:r>
    </w:p>
    <w:bookmarkEnd w:id="6"/>
    <w:p>
      <w:pPr>
        <w:spacing w:after="0"/>
        <w:ind w:left="0"/>
        <w:jc w:val="left"/>
      </w:pPr>
      <w:r>
        <w:rPr>
          <w:rFonts w:ascii="Times New Roman"/>
          <w:b w:val="false"/>
          <w:i w:val="false"/>
          <w:color w:val="000000"/>
          <w:sz w:val="28"/>
        </w:rPr>
        <w:t>       тыс.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4"/>
        <w:gridCol w:w="397"/>
        <w:gridCol w:w="841"/>
        <w:gridCol w:w="397"/>
        <w:gridCol w:w="397"/>
        <w:gridCol w:w="620"/>
        <w:gridCol w:w="620"/>
        <w:gridCol w:w="620"/>
        <w:gridCol w:w="620"/>
        <w:gridCol w:w="620"/>
        <w:gridCol w:w="620"/>
        <w:gridCol w:w="620"/>
        <w:gridCol w:w="620"/>
        <w:gridCol w:w="620"/>
        <w:gridCol w:w="1061"/>
        <w:gridCol w:w="1061"/>
        <w:gridCol w:w="1062"/>
      </w:tblGrid>
      <w:tr>
        <w:trPr>
          <w:trHeight w:val="30" w:hRule="atLeast"/>
        </w:trPr>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w:t>
            </w:r>
            <w:r>
              <w:br/>
            </w:r>
            <w:r>
              <w:rPr>
                <w:rFonts w:ascii="Times New Roman"/>
                <w:b w:val="false"/>
                <w:i w:val="false"/>
                <w:color w:val="000000"/>
                <w:sz w:val="20"/>
              </w:rPr>
              <w:t>
</w:t>
            </w:r>
          </w:p>
        </w:tc>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Статьи расходов</w:t>
            </w:r>
            <w:r>
              <w:br/>
            </w:r>
            <w:r>
              <w:rPr>
                <w:rFonts w:ascii="Times New Roman"/>
                <w:b w:val="false"/>
                <w:i w:val="false"/>
                <w:color w:val="000000"/>
                <w:sz w:val="20"/>
              </w:rPr>
              <w:t>
</w:t>
            </w:r>
          </w:p>
        </w:tc>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Ед. изм.</w:t>
            </w:r>
            <w:r>
              <w:br/>
            </w:r>
            <w:r>
              <w:rPr>
                <w:rFonts w:ascii="Times New Roman"/>
                <w:b w:val="false"/>
                <w:i w:val="false"/>
                <w:color w:val="000000"/>
                <w:sz w:val="20"/>
              </w:rPr>
              <w:t>
</w:t>
            </w:r>
          </w:p>
        </w:tc>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Цена</w:t>
            </w:r>
            <w:r>
              <w:br/>
            </w:r>
            <w:r>
              <w:rPr>
                <w:rFonts w:ascii="Times New Roman"/>
                <w:b w:val="false"/>
                <w:i w:val="false"/>
                <w:color w:val="000000"/>
                <w:sz w:val="20"/>
              </w:rPr>
              <w:t>
</w:t>
            </w:r>
          </w:p>
        </w:tc>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Стоимость</w:t>
            </w: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т.ч. по месяцам</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Заработная плата</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Командировочные расходы</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Прямые расходы</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Накладные расходы</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Итого:</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Примечание:</w:t>
      </w:r>
      <w:r>
        <w:br/>
      </w:r>
      <w:r>
        <w:rPr>
          <w:rFonts w:ascii="Times New Roman"/>
          <w:b w:val="false"/>
          <w:i w:val="false"/>
          <w:color w:val="000000"/>
          <w:sz w:val="28"/>
        </w:rPr>
        <w:t>
      1. Указывается отдельно на каждый год мероприятий по реализации инновационных проектов.</w:t>
      </w:r>
      <w:r>
        <w:br/>
      </w:r>
      <w:r>
        <w:rPr>
          <w:rFonts w:ascii="Times New Roman"/>
          <w:b w:val="false"/>
          <w:i w:val="false"/>
          <w:color w:val="000000"/>
          <w:sz w:val="28"/>
        </w:rPr>
        <w:t>
      2. Указать отдельно расходы, финансируемые из бюджетных средств и собственных средств заявителей (при наличии).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по организации отбора</w:t>
            </w:r>
            <w:r>
              <w:br/>
            </w:r>
            <w:r>
              <w:rPr>
                <w:rFonts w:ascii="Times New Roman"/>
                <w:b w:val="false"/>
                <w:i w:val="false"/>
                <w:color w:val="000000"/>
                <w:sz w:val="20"/>
              </w:rPr>
              <w:t>инновационных проектов в области</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Карагандинской области</w:t>
            </w:r>
          </w:p>
        </w:tc>
      </w:tr>
    </w:tbl>
    <w:bookmarkStart w:name="z71" w:id="7"/>
    <w:p>
      <w:pPr>
        <w:spacing w:after="0"/>
        <w:ind w:left="0"/>
        <w:jc w:val="left"/>
      </w:pPr>
      <w:r>
        <w:rPr>
          <w:rFonts w:ascii="Times New Roman"/>
          <w:b/>
          <w:i w:val="false"/>
          <w:color w:val="000000"/>
        </w:rPr>
        <w:t xml:space="preserve"> Типовой договор</w:t>
      </w:r>
      <w:r>
        <w:br/>
      </w:r>
      <w:r>
        <w:rPr>
          <w:rFonts w:ascii="Times New Roman"/>
          <w:b/>
          <w:i w:val="false"/>
          <w:color w:val="000000"/>
        </w:rPr>
        <w:t>по внедрению и распространению инновационного проекта</w:t>
      </w:r>
      <w:r>
        <w:br/>
      </w:r>
      <w:r>
        <w:rPr>
          <w:rFonts w:ascii="Times New Roman"/>
          <w:b/>
          <w:i w:val="false"/>
          <w:color w:val="000000"/>
        </w:rPr>
        <w:t>в области агропромышленного комплекса Карагандинской области</w:t>
      </w:r>
    </w:p>
    <w:bookmarkEnd w:id="7"/>
    <w:p>
      <w:pPr>
        <w:spacing w:after="0"/>
        <w:ind w:left="0"/>
        <w:jc w:val="left"/>
      </w:pPr>
      <w:r>
        <w:rPr>
          <w:rFonts w:ascii="Times New Roman"/>
          <w:b w:val="false"/>
          <w:i w:val="false"/>
          <w:color w:val="000000"/>
          <w:sz w:val="28"/>
        </w:rPr>
        <w:t>       N ____ от "___" ________ 20 __ г.</w:t>
      </w:r>
      <w:r>
        <w:br/>
      </w:r>
      <w:r>
        <w:rPr>
          <w:rFonts w:ascii="Times New Roman"/>
          <w:b w:val="false"/>
          <w:i w:val="false"/>
          <w:color w:val="000000"/>
          <w:sz w:val="28"/>
        </w:rPr>
        <w:t>
      ____________________________________________, именуемое в дальнейшем</w:t>
      </w:r>
      <w:r>
        <w:br/>
      </w:r>
      <w:r>
        <w:rPr>
          <w:rFonts w:ascii="Times New Roman"/>
          <w:b w:val="false"/>
          <w:i w:val="false"/>
          <w:color w:val="000000"/>
          <w:sz w:val="28"/>
        </w:rPr>
        <w:t>
      Заказчик, в лице ________________________, действующего на основании</w:t>
      </w:r>
      <w:r>
        <w:br/>
      </w:r>
      <w:r>
        <w:rPr>
          <w:rFonts w:ascii="Times New Roman"/>
          <w:b w:val="false"/>
          <w:i w:val="false"/>
          <w:color w:val="000000"/>
          <w:sz w:val="28"/>
        </w:rPr>
        <w:t>
      Положения ______________, с одной стороны, и _______________________</w:t>
      </w:r>
      <w:r>
        <w:br/>
      </w:r>
      <w:r>
        <w:rPr>
          <w:rFonts w:ascii="Times New Roman"/>
          <w:b w:val="false"/>
          <w:i w:val="false"/>
          <w:color w:val="000000"/>
          <w:sz w:val="28"/>
        </w:rPr>
        <w:t>
      ________________________, именуемый в дальнейшем Исполнитель, в лице</w:t>
      </w:r>
      <w:r>
        <w:br/>
      </w:r>
      <w:r>
        <w:rPr>
          <w:rFonts w:ascii="Times New Roman"/>
          <w:b w:val="false"/>
          <w:i w:val="false"/>
          <w:color w:val="000000"/>
          <w:sz w:val="28"/>
        </w:rPr>
        <w:t>
      директора_______________, действующего на основании Устава, с другой</w:t>
      </w:r>
      <w:r>
        <w:br/>
      </w:r>
      <w:r>
        <w:rPr>
          <w:rFonts w:ascii="Times New Roman"/>
          <w:b w:val="false"/>
          <w:i w:val="false"/>
          <w:color w:val="000000"/>
          <w:sz w:val="28"/>
        </w:rPr>
        <w:t>
      стороны, руководствуясь решением 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(администратор бюджетной программы)</w:t>
      </w:r>
      <w:r>
        <w:br/>
      </w:r>
      <w:r>
        <w:rPr>
          <w:rFonts w:ascii="Times New Roman"/>
          <w:b w:val="false"/>
          <w:i w:val="false"/>
          <w:color w:val="000000"/>
          <w:sz w:val="28"/>
        </w:rPr>
        <w:t>
      от "___" __________ 20 __ г. N _____ и протоколом заседания Комиссии</w:t>
      </w:r>
      <w:r>
        <w:br/>
      </w:r>
      <w:r>
        <w:rPr>
          <w:rFonts w:ascii="Times New Roman"/>
          <w:b w:val="false"/>
          <w:i w:val="false"/>
          <w:color w:val="000000"/>
          <w:sz w:val="28"/>
        </w:rPr>
        <w:t>
      от "___" __________ 20____г. N _____, заключили настоящий Договор по</w:t>
      </w:r>
      <w:r>
        <w:br/>
      </w:r>
      <w:r>
        <w:rPr>
          <w:rFonts w:ascii="Times New Roman"/>
          <w:b w:val="false"/>
          <w:i w:val="false"/>
          <w:color w:val="000000"/>
          <w:sz w:val="28"/>
        </w:rPr>
        <w:t>
      внедрению и распространению инновационного проекта и пришли к</w:t>
      </w:r>
      <w:r>
        <w:br/>
      </w:r>
      <w:r>
        <w:rPr>
          <w:rFonts w:ascii="Times New Roman"/>
          <w:b w:val="false"/>
          <w:i w:val="false"/>
          <w:color w:val="000000"/>
          <w:sz w:val="28"/>
        </w:rPr>
        <w:t>
      соглашению о нижеследующем:</w:t>
      </w:r>
      <w:r>
        <w:br/>
      </w:r>
      <w:r>
        <w:rPr>
          <w:rFonts w:ascii="Times New Roman"/>
          <w:b w:val="false"/>
          <w:i w:val="false"/>
          <w:color w:val="000000"/>
          <w:sz w:val="28"/>
        </w:rPr>
        <w:t>
</w:t>
      </w:r>
    </w:p>
    <w:bookmarkStart w:name="z72" w:id="8"/>
    <w:p>
      <w:pPr>
        <w:spacing w:after="0"/>
        <w:ind w:left="0"/>
        <w:jc w:val="left"/>
      </w:pPr>
      <w:r>
        <w:rPr>
          <w:rFonts w:ascii="Times New Roman"/>
          <w:b/>
          <w:i w:val="false"/>
          <w:color w:val="000000"/>
        </w:rPr>
        <w:t xml:space="preserve"> 1. Предмет договора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Заказчик поручает, а Исполнитель принимает на себя работы по внедрению и распространению инновационного проекта в области АПК ________, выполняемые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8 июля 2005 года "О государственном регулировании развития агропромышленного комплекса и сельских территорий" по бюджетной программе 019 "Проведение мероприятий по распространению и внедрению инновационного опыта".</w:t>
      </w:r>
      <w:r>
        <w:br/>
      </w:r>
      <w:r>
        <w:rPr>
          <w:rFonts w:ascii="Times New Roman"/>
          <w:b w:val="false"/>
          <w:i w:val="false"/>
          <w:color w:val="000000"/>
          <w:sz w:val="28"/>
        </w:rPr>
        <w:t>
      По программе:</w:t>
      </w:r>
      <w:r>
        <w:br/>
      </w:r>
      <w:r>
        <w:rPr>
          <w:rFonts w:ascii="Times New Roman"/>
          <w:b w:val="false"/>
          <w:i w:val="false"/>
          <w:color w:val="000000"/>
          <w:sz w:val="28"/>
        </w:rPr>
        <w:t>
      Направление:</w:t>
      </w:r>
      <w:r>
        <w:br/>
      </w:r>
      <w:r>
        <w:rPr>
          <w:rFonts w:ascii="Times New Roman"/>
          <w:b w:val="false"/>
          <w:i w:val="false"/>
          <w:color w:val="000000"/>
          <w:sz w:val="28"/>
        </w:rPr>
        <w:t>
      По теме:</w:t>
      </w:r>
      <w:r>
        <w:br/>
      </w:r>
      <w:r>
        <w:rPr>
          <w:rFonts w:ascii="Times New Roman"/>
          <w:b w:val="false"/>
          <w:i w:val="false"/>
          <w:color w:val="000000"/>
          <w:sz w:val="28"/>
        </w:rPr>
        <w:t>
      </w:t>
      </w:r>
      <w:r>
        <w:rPr>
          <w:rFonts w:ascii="Times New Roman"/>
          <w:b w:val="false"/>
          <w:i w:val="false"/>
          <w:color w:val="000000"/>
          <w:sz w:val="28"/>
        </w:rPr>
        <w:t>2. Исполнитель обязуется оказать услуги по распространению и</w:t>
      </w:r>
      <w:r>
        <w:br/>
      </w:r>
      <w:r>
        <w:rPr>
          <w:rFonts w:ascii="Times New Roman"/>
          <w:b w:val="false"/>
          <w:i w:val="false"/>
          <w:color w:val="000000"/>
          <w:sz w:val="28"/>
        </w:rPr>
        <w:t>
      внедрению инновационного проекта ___________________________________</w:t>
      </w:r>
      <w:r>
        <w:br/>
      </w:r>
      <w:r>
        <w:rPr>
          <w:rFonts w:ascii="Times New Roman"/>
          <w:b w:val="false"/>
          <w:i w:val="false"/>
          <w:color w:val="000000"/>
          <w:sz w:val="28"/>
        </w:rPr>
        <w:t>
      _________________________________________________ в производственных</w:t>
      </w:r>
      <w:r>
        <w:br/>
      </w:r>
      <w:r>
        <w:rPr>
          <w:rFonts w:ascii="Times New Roman"/>
          <w:b w:val="false"/>
          <w:i w:val="false"/>
          <w:color w:val="000000"/>
          <w:sz w:val="28"/>
        </w:rPr>
        <w:t>
      условиях следующих хозяйств:</w:t>
      </w:r>
      <w:r>
        <w:br/>
      </w:r>
      <w:r>
        <w:rPr>
          <w:rFonts w:ascii="Times New Roman"/>
          <w:b w:val="false"/>
          <w:i w:val="false"/>
          <w:color w:val="000000"/>
          <w:sz w:val="28"/>
        </w:rPr>
        <w:t>
       1) ________________________________</w:t>
      </w:r>
      <w:r>
        <w:br/>
      </w:r>
      <w:r>
        <w:rPr>
          <w:rFonts w:ascii="Times New Roman"/>
          <w:b w:val="false"/>
          <w:i w:val="false"/>
          <w:color w:val="000000"/>
          <w:sz w:val="28"/>
        </w:rPr>
        <w:t>
       2) ________________________________</w:t>
      </w:r>
      <w:r>
        <w:br/>
      </w:r>
      <w:r>
        <w:rPr>
          <w:rFonts w:ascii="Times New Roman"/>
          <w:b w:val="false"/>
          <w:i w:val="false"/>
          <w:color w:val="000000"/>
          <w:sz w:val="28"/>
        </w:rPr>
        <w:t>
       3) ________________________________</w:t>
      </w:r>
      <w:r>
        <w:br/>
      </w:r>
      <w:r>
        <w:rPr>
          <w:rFonts w:ascii="Times New Roman"/>
          <w:b w:val="false"/>
          <w:i w:val="false"/>
          <w:color w:val="000000"/>
          <w:sz w:val="28"/>
        </w:rPr>
        <w:t>
       в соответствии с инновационным проектом ______________________</w:t>
      </w:r>
      <w:r>
        <w:br/>
      </w:r>
      <w:r>
        <w:rPr>
          <w:rFonts w:ascii="Times New Roman"/>
          <w:b w:val="false"/>
          <w:i w:val="false"/>
          <w:color w:val="000000"/>
          <w:sz w:val="28"/>
        </w:rPr>
        <w:t>
      _________________________________________________, разработанным ТОО</w:t>
      </w:r>
      <w:r>
        <w:br/>
      </w:r>
      <w:r>
        <w:rPr>
          <w:rFonts w:ascii="Times New Roman"/>
          <w:b w:val="false"/>
          <w:i w:val="false"/>
          <w:color w:val="000000"/>
          <w:sz w:val="28"/>
        </w:rPr>
        <w:t>
      "_______________________________________", и являющимся неотъемлемой</w:t>
      </w:r>
      <w:r>
        <w:br/>
      </w:r>
      <w:r>
        <w:rPr>
          <w:rFonts w:ascii="Times New Roman"/>
          <w:b w:val="false"/>
          <w:i w:val="false"/>
          <w:color w:val="000000"/>
          <w:sz w:val="28"/>
        </w:rPr>
        <w:t>
      частью настоящего Договора.</w:t>
      </w:r>
      <w:r>
        <w:br/>
      </w:r>
      <w:r>
        <w:rPr>
          <w:rFonts w:ascii="Times New Roman"/>
          <w:b w:val="false"/>
          <w:i w:val="false"/>
          <w:color w:val="000000"/>
          <w:sz w:val="28"/>
        </w:rPr>
        <w:t>
      </w:t>
      </w:r>
      <w:r>
        <w:rPr>
          <w:rFonts w:ascii="Times New Roman"/>
          <w:b w:val="false"/>
          <w:i w:val="false"/>
          <w:color w:val="000000"/>
          <w:sz w:val="28"/>
        </w:rPr>
        <w:t>3. Срок оказания Услуг Исполнителем в течение 201 __ года.</w:t>
      </w:r>
      <w:r>
        <w:br/>
      </w:r>
      <w:r>
        <w:rPr>
          <w:rFonts w:ascii="Times New Roman"/>
          <w:b w:val="false"/>
          <w:i w:val="false"/>
          <w:color w:val="000000"/>
          <w:sz w:val="28"/>
        </w:rPr>
        <w:t>
      </w:t>
      </w:r>
      <w:r>
        <w:rPr>
          <w:rFonts w:ascii="Times New Roman"/>
          <w:b w:val="false"/>
          <w:i w:val="false"/>
          <w:color w:val="000000"/>
          <w:sz w:val="28"/>
        </w:rPr>
        <w:t>4. Перечисленные ниже документы и условия, оговоренные в них,</w:t>
      </w:r>
      <w:r>
        <w:br/>
      </w:r>
      <w:r>
        <w:rPr>
          <w:rFonts w:ascii="Times New Roman"/>
          <w:b w:val="false"/>
          <w:i w:val="false"/>
          <w:color w:val="000000"/>
          <w:sz w:val="28"/>
        </w:rPr>
        <w:t>
      образуют данный Договор и являются его неотъемлемой частью:</w:t>
      </w:r>
      <w:r>
        <w:br/>
      </w:r>
      <w:r>
        <w:rPr>
          <w:rFonts w:ascii="Times New Roman"/>
          <w:b w:val="false"/>
          <w:i w:val="false"/>
          <w:color w:val="000000"/>
          <w:sz w:val="28"/>
        </w:rPr>
        <w:t>
      1) настоящий Договор;</w:t>
      </w:r>
      <w:r>
        <w:br/>
      </w:r>
      <w:r>
        <w:rPr>
          <w:rFonts w:ascii="Times New Roman"/>
          <w:b w:val="false"/>
          <w:i w:val="false"/>
          <w:color w:val="000000"/>
          <w:sz w:val="28"/>
        </w:rPr>
        <w:t>
      2) характеристика инновационного проекта (Техническая</w:t>
      </w:r>
      <w:r>
        <w:br/>
      </w:r>
      <w:r>
        <w:rPr>
          <w:rFonts w:ascii="Times New Roman"/>
          <w:b w:val="false"/>
          <w:i w:val="false"/>
          <w:color w:val="000000"/>
          <w:sz w:val="28"/>
        </w:rPr>
        <w:t>
      спецификация), изложенная в пункте 2 настоящего Договора;</w:t>
      </w:r>
      <w:r>
        <w:br/>
      </w:r>
      <w:r>
        <w:rPr>
          <w:rFonts w:ascii="Times New Roman"/>
          <w:b w:val="false"/>
          <w:i w:val="false"/>
          <w:color w:val="000000"/>
          <w:sz w:val="28"/>
        </w:rPr>
        <w:t xml:space="preserve">
      3) акт приемки-сдачи оказанных услуг согласно </w:t>
      </w:r>
      <w:r>
        <w:rPr>
          <w:rFonts w:ascii="Times New Roman"/>
          <w:b w:val="false"/>
          <w:i w:val="false"/>
          <w:color w:val="000000"/>
          <w:sz w:val="28"/>
        </w:rPr>
        <w:t>приложению</w:t>
      </w:r>
      <w:r>
        <w:rPr>
          <w:rFonts w:ascii="Times New Roman"/>
          <w:b w:val="false"/>
          <w:i w:val="false"/>
          <w:color w:val="000000"/>
          <w:sz w:val="28"/>
        </w:rPr>
        <w:t xml:space="preserve"> к</w:t>
      </w:r>
      <w:r>
        <w:br/>
      </w:r>
      <w:r>
        <w:rPr>
          <w:rFonts w:ascii="Times New Roman"/>
          <w:b w:val="false"/>
          <w:i w:val="false"/>
          <w:color w:val="000000"/>
          <w:sz w:val="28"/>
        </w:rPr>
        <w:t>
      настоящему Договору.</w:t>
      </w:r>
      <w:r>
        <w:br/>
      </w:r>
      <w:r>
        <w:rPr>
          <w:rFonts w:ascii="Times New Roman"/>
          <w:b w:val="false"/>
          <w:i w:val="false"/>
          <w:color w:val="000000"/>
          <w:sz w:val="28"/>
        </w:rPr>
        <w:t>
      </w:t>
      </w:r>
      <w:r>
        <w:rPr>
          <w:rFonts w:ascii="Times New Roman"/>
          <w:b w:val="false"/>
          <w:i w:val="false"/>
          <w:color w:val="000000"/>
          <w:sz w:val="28"/>
        </w:rPr>
        <w:t>5. Услуга считается оказанной после подписания акта</w:t>
      </w:r>
      <w:r>
        <w:br/>
      </w:r>
      <w:r>
        <w:rPr>
          <w:rFonts w:ascii="Times New Roman"/>
          <w:b w:val="false"/>
          <w:i w:val="false"/>
          <w:color w:val="000000"/>
          <w:sz w:val="28"/>
        </w:rPr>
        <w:t>
      приема-сдачи услуги между Заказчиком и Исполнителем.</w:t>
      </w:r>
      <w:r>
        <w:br/>
      </w:r>
      <w:r>
        <w:rPr>
          <w:rFonts w:ascii="Times New Roman"/>
          <w:b w:val="false"/>
          <w:i w:val="false"/>
          <w:color w:val="000000"/>
          <w:sz w:val="28"/>
        </w:rPr>
        <w:t>
</w:t>
      </w:r>
    </w:p>
    <w:bookmarkStart w:name="z78" w:id="9"/>
    <w:p>
      <w:pPr>
        <w:spacing w:after="0"/>
        <w:ind w:left="0"/>
        <w:jc w:val="left"/>
      </w:pPr>
      <w:r>
        <w:rPr>
          <w:rFonts w:ascii="Times New Roman"/>
          <w:b/>
          <w:i w:val="false"/>
          <w:color w:val="000000"/>
        </w:rPr>
        <w:t xml:space="preserve"> 2. Характеристика инновационного проекта по квалификационным признакам и экономические показатели</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6. Направление работы.</w:t>
      </w:r>
      <w:r>
        <w:br/>
      </w:r>
      <w:r>
        <w:rPr>
          <w:rFonts w:ascii="Times New Roman"/>
          <w:b w:val="false"/>
          <w:i w:val="false"/>
          <w:color w:val="000000"/>
          <w:sz w:val="28"/>
        </w:rPr>
        <w:t>
      </w:t>
      </w:r>
      <w:r>
        <w:rPr>
          <w:rFonts w:ascii="Times New Roman"/>
          <w:b w:val="false"/>
          <w:i w:val="false"/>
          <w:color w:val="000000"/>
          <w:sz w:val="28"/>
        </w:rPr>
        <w:t>7. Научно-технический уровень (новизна).</w:t>
      </w:r>
      <w:r>
        <w:br/>
      </w:r>
      <w:r>
        <w:rPr>
          <w:rFonts w:ascii="Times New Roman"/>
          <w:b w:val="false"/>
          <w:i w:val="false"/>
          <w:color w:val="000000"/>
          <w:sz w:val="28"/>
        </w:rPr>
        <w:t>
      </w:t>
      </w:r>
      <w:r>
        <w:rPr>
          <w:rFonts w:ascii="Times New Roman"/>
          <w:b w:val="false"/>
          <w:i w:val="false"/>
          <w:color w:val="000000"/>
          <w:sz w:val="28"/>
        </w:rPr>
        <w:t>8. Область применения в АПК региона.</w:t>
      </w:r>
      <w:r>
        <w:br/>
      </w:r>
      <w:r>
        <w:rPr>
          <w:rFonts w:ascii="Times New Roman"/>
          <w:b w:val="false"/>
          <w:i w:val="false"/>
          <w:color w:val="000000"/>
          <w:sz w:val="28"/>
        </w:rPr>
        <w:t>
      </w:t>
      </w:r>
      <w:r>
        <w:rPr>
          <w:rFonts w:ascii="Times New Roman"/>
          <w:b w:val="false"/>
          <w:i w:val="false"/>
          <w:color w:val="000000"/>
          <w:sz w:val="28"/>
        </w:rPr>
        <w:t>9. Конечный конкретный результат внедрения и распространения.</w:t>
      </w:r>
      <w:r>
        <w:br/>
      </w:r>
      <w:r>
        <w:rPr>
          <w:rFonts w:ascii="Times New Roman"/>
          <w:b w:val="false"/>
          <w:i w:val="false"/>
          <w:color w:val="000000"/>
          <w:sz w:val="28"/>
        </w:rPr>
        <w:t>
      </w:t>
      </w:r>
      <w:r>
        <w:rPr>
          <w:rFonts w:ascii="Times New Roman"/>
          <w:b w:val="false"/>
          <w:i w:val="false"/>
          <w:color w:val="000000"/>
          <w:sz w:val="28"/>
        </w:rPr>
        <w:t>10. Экономическая эффективность от внедрения и распространения.</w:t>
      </w:r>
      <w:r>
        <w:br/>
      </w:r>
      <w:r>
        <w:rPr>
          <w:rFonts w:ascii="Times New Roman"/>
          <w:b w:val="false"/>
          <w:i w:val="false"/>
          <w:color w:val="000000"/>
          <w:sz w:val="28"/>
        </w:rPr>
        <w:t>
</w:t>
      </w:r>
    </w:p>
    <w:bookmarkStart w:name="z84" w:id="10"/>
    <w:p>
      <w:pPr>
        <w:spacing w:after="0"/>
        <w:ind w:left="0"/>
        <w:jc w:val="left"/>
      </w:pPr>
      <w:r>
        <w:rPr>
          <w:rFonts w:ascii="Times New Roman"/>
          <w:b/>
          <w:i w:val="false"/>
          <w:color w:val="000000"/>
        </w:rPr>
        <w:t xml:space="preserve"> 3. Права и обязанности сторон</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11. Исполнитель обязан:</w:t>
      </w:r>
      <w:r>
        <w:br/>
      </w:r>
      <w:r>
        <w:rPr>
          <w:rFonts w:ascii="Times New Roman"/>
          <w:b w:val="false"/>
          <w:i w:val="false"/>
          <w:color w:val="000000"/>
          <w:sz w:val="28"/>
        </w:rPr>
        <w:t>
      1) Оказать услуги с надлежащим качеством в соответствии с</w:t>
      </w:r>
      <w:r>
        <w:br/>
      </w:r>
      <w:r>
        <w:rPr>
          <w:rFonts w:ascii="Times New Roman"/>
          <w:b w:val="false"/>
          <w:i w:val="false"/>
          <w:color w:val="000000"/>
          <w:sz w:val="28"/>
        </w:rPr>
        <w:t>
      Планом мероприятий по реализации инновационного проекта 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 Оказать услугу в полном объеме в срок, указанный в пункте 3</w:t>
      </w:r>
      <w:r>
        <w:br/>
      </w:r>
      <w:r>
        <w:rPr>
          <w:rFonts w:ascii="Times New Roman"/>
          <w:b w:val="false"/>
          <w:i w:val="false"/>
          <w:color w:val="000000"/>
          <w:sz w:val="28"/>
        </w:rPr>
        <w:t>
      настоящего Договора.</w:t>
      </w:r>
      <w:r>
        <w:br/>
      </w:r>
      <w:r>
        <w:rPr>
          <w:rFonts w:ascii="Times New Roman"/>
          <w:b w:val="false"/>
          <w:i w:val="false"/>
          <w:color w:val="000000"/>
          <w:sz w:val="28"/>
        </w:rPr>
        <w:t>
      3) Безвозмездно исправлять по требованию Заказчика все</w:t>
      </w:r>
      <w:r>
        <w:br/>
      </w:r>
      <w:r>
        <w:rPr>
          <w:rFonts w:ascii="Times New Roman"/>
          <w:b w:val="false"/>
          <w:i w:val="false"/>
          <w:color w:val="000000"/>
          <w:sz w:val="28"/>
        </w:rPr>
        <w:t>
      выявленные недостатки, если в процессе оказания услуг Исполнителем</w:t>
      </w:r>
      <w:r>
        <w:br/>
      </w:r>
      <w:r>
        <w:rPr>
          <w:rFonts w:ascii="Times New Roman"/>
          <w:b w:val="false"/>
          <w:i w:val="false"/>
          <w:color w:val="000000"/>
          <w:sz w:val="28"/>
        </w:rPr>
        <w:t>
      допущено отклонение от условий настоящего Договора.</w:t>
      </w:r>
      <w:r>
        <w:br/>
      </w:r>
      <w:r>
        <w:rPr>
          <w:rFonts w:ascii="Times New Roman"/>
          <w:b w:val="false"/>
          <w:i w:val="false"/>
          <w:color w:val="000000"/>
          <w:sz w:val="28"/>
        </w:rPr>
        <w:t xml:space="preserve">
      4) Исполнитель обязан к указанному в </w:t>
      </w:r>
      <w:r>
        <w:rPr>
          <w:rFonts w:ascii="Times New Roman"/>
          <w:b w:val="false"/>
          <w:i w:val="false"/>
          <w:color w:val="000000"/>
          <w:sz w:val="28"/>
        </w:rPr>
        <w:t>пункте 3</w:t>
      </w:r>
      <w:r>
        <w:rPr>
          <w:rFonts w:ascii="Times New Roman"/>
          <w:b w:val="false"/>
          <w:i w:val="false"/>
          <w:color w:val="000000"/>
          <w:sz w:val="28"/>
        </w:rPr>
        <w:t xml:space="preserve"> сроку представить</w:t>
      </w:r>
      <w:r>
        <w:br/>
      </w:r>
      <w:r>
        <w:rPr>
          <w:rFonts w:ascii="Times New Roman"/>
          <w:b w:val="false"/>
          <w:i w:val="false"/>
          <w:color w:val="000000"/>
          <w:sz w:val="28"/>
        </w:rPr>
        <w:t>
      Заказчику полный заключительный отчет о выполненных работах.</w:t>
      </w:r>
      <w:r>
        <w:br/>
      </w:r>
      <w:r>
        <w:rPr>
          <w:rFonts w:ascii="Times New Roman"/>
          <w:b w:val="false"/>
          <w:i w:val="false"/>
          <w:color w:val="000000"/>
          <w:sz w:val="28"/>
        </w:rPr>
        <w:t>
      </w:t>
      </w:r>
      <w:r>
        <w:rPr>
          <w:rFonts w:ascii="Times New Roman"/>
          <w:b w:val="false"/>
          <w:i w:val="false"/>
          <w:color w:val="000000"/>
          <w:sz w:val="28"/>
        </w:rPr>
        <w:t>12. Исполнитель имеет право:</w:t>
      </w:r>
      <w:r>
        <w:br/>
      </w:r>
      <w:r>
        <w:rPr>
          <w:rFonts w:ascii="Times New Roman"/>
          <w:b w:val="false"/>
          <w:i w:val="false"/>
          <w:color w:val="000000"/>
          <w:sz w:val="28"/>
        </w:rPr>
        <w:t xml:space="preserve">
      Требовать оплату за выполнение работ в соответствии с </w:t>
      </w:r>
      <w:r>
        <w:rPr>
          <w:rFonts w:ascii="Times New Roman"/>
          <w:b w:val="false"/>
          <w:i w:val="false"/>
          <w:color w:val="000000"/>
          <w:sz w:val="28"/>
        </w:rPr>
        <w:t>пунктом 16</w:t>
      </w:r>
      <w:r>
        <w:rPr>
          <w:rFonts w:ascii="Times New Roman"/>
          <w:b w:val="false"/>
          <w:i w:val="false"/>
          <w:color w:val="000000"/>
          <w:sz w:val="28"/>
        </w:rPr>
        <w:t xml:space="preserve"> настоящего Договора.</w:t>
      </w:r>
      <w:r>
        <w:br/>
      </w:r>
      <w:r>
        <w:rPr>
          <w:rFonts w:ascii="Times New Roman"/>
          <w:b w:val="false"/>
          <w:i w:val="false"/>
          <w:color w:val="000000"/>
          <w:sz w:val="28"/>
        </w:rPr>
        <w:t>
      </w:t>
      </w:r>
      <w:r>
        <w:rPr>
          <w:rFonts w:ascii="Times New Roman"/>
          <w:b w:val="false"/>
          <w:i w:val="false"/>
          <w:color w:val="000000"/>
          <w:sz w:val="28"/>
        </w:rPr>
        <w:t>13. Заказчик обязан:</w:t>
      </w:r>
      <w:r>
        <w:br/>
      </w:r>
      <w:r>
        <w:rPr>
          <w:rFonts w:ascii="Times New Roman"/>
          <w:b w:val="false"/>
          <w:i w:val="false"/>
          <w:color w:val="000000"/>
          <w:sz w:val="28"/>
        </w:rPr>
        <w:t>
      Произвести оплату выполненных работ в сроки и на условиях установленных пунктом настоящего Договора.</w:t>
      </w:r>
      <w:r>
        <w:br/>
      </w:r>
      <w:r>
        <w:rPr>
          <w:rFonts w:ascii="Times New Roman"/>
          <w:b w:val="false"/>
          <w:i w:val="false"/>
          <w:color w:val="000000"/>
          <w:sz w:val="28"/>
        </w:rPr>
        <w:t>
      </w:t>
      </w:r>
      <w:r>
        <w:rPr>
          <w:rFonts w:ascii="Times New Roman"/>
          <w:b w:val="false"/>
          <w:i w:val="false"/>
          <w:color w:val="000000"/>
          <w:sz w:val="28"/>
        </w:rPr>
        <w:t>14. Заказчик имеет право:</w:t>
      </w:r>
      <w:r>
        <w:br/>
      </w:r>
      <w:r>
        <w:rPr>
          <w:rFonts w:ascii="Times New Roman"/>
          <w:b w:val="false"/>
          <w:i w:val="false"/>
          <w:color w:val="000000"/>
          <w:sz w:val="28"/>
        </w:rPr>
        <w:t>
      1) Проверять ход и качество работы, выполняемой Исполнителем, не вмешиваясь в его деятельность.</w:t>
      </w:r>
      <w:r>
        <w:br/>
      </w:r>
      <w:r>
        <w:rPr>
          <w:rFonts w:ascii="Times New Roman"/>
          <w:b w:val="false"/>
          <w:i w:val="false"/>
          <w:color w:val="000000"/>
          <w:sz w:val="28"/>
        </w:rPr>
        <w:t>
      2) Отказаться от исполнения Договора в любое время до подписания Акта выполненных работ, оплатив Исполнителю часть установленной цены пропорционально части оказанных услуг, выполненной до получения извещения об отказе Заказчика от исполнения Договора.</w:t>
      </w:r>
      <w:r>
        <w:br/>
      </w:r>
      <w:r>
        <w:rPr>
          <w:rFonts w:ascii="Times New Roman"/>
          <w:b w:val="false"/>
          <w:i w:val="false"/>
          <w:color w:val="000000"/>
          <w:sz w:val="28"/>
        </w:rPr>
        <w:t>
</w:t>
      </w:r>
    </w:p>
    <w:bookmarkStart w:name="z89" w:id="11"/>
    <w:p>
      <w:pPr>
        <w:spacing w:after="0"/>
        <w:ind w:left="0"/>
        <w:jc w:val="left"/>
      </w:pPr>
      <w:r>
        <w:rPr>
          <w:rFonts w:ascii="Times New Roman"/>
          <w:b/>
          <w:i w:val="false"/>
          <w:color w:val="000000"/>
        </w:rPr>
        <w:t xml:space="preserve"> 4. Общая сумма договора и условия оплаты</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15. Общая сумма договора составляет _______________ (прописью) тенге, включая стоимость всех затрат, связанных с оказанием услуг, с учетом всех налогов и других обязательных платежей в бюджет.</w:t>
      </w:r>
      <w:r>
        <w:br/>
      </w:r>
      <w:r>
        <w:rPr>
          <w:rFonts w:ascii="Times New Roman"/>
          <w:b w:val="false"/>
          <w:i w:val="false"/>
          <w:color w:val="000000"/>
          <w:sz w:val="28"/>
        </w:rPr>
        <w:t>
      </w:t>
      </w:r>
      <w:r>
        <w:rPr>
          <w:rFonts w:ascii="Times New Roman"/>
          <w:b w:val="false"/>
          <w:i w:val="false"/>
          <w:color w:val="000000"/>
          <w:sz w:val="28"/>
        </w:rPr>
        <w:t>16. Услуги Исполнителя оплачиваются Заказчиком в следующем порядке:</w:t>
      </w:r>
      <w:r>
        <w:br/>
      </w:r>
      <w:r>
        <w:rPr>
          <w:rFonts w:ascii="Times New Roman"/>
          <w:b w:val="false"/>
          <w:i w:val="false"/>
          <w:color w:val="000000"/>
          <w:sz w:val="28"/>
        </w:rPr>
        <w:t>
      Заказчик осуществляет предоплату 30 % от суммы договора, в течение 5 (пяти) банковских дней с момента регистрации настоящего договора в органах Казначейства.</w:t>
      </w:r>
      <w:r>
        <w:br/>
      </w:r>
      <w:r>
        <w:rPr>
          <w:rFonts w:ascii="Times New Roman"/>
          <w:b w:val="false"/>
          <w:i w:val="false"/>
          <w:color w:val="000000"/>
          <w:sz w:val="28"/>
        </w:rPr>
        <w:t>
      Последующая оплата будет производиться ежемесячно по фактически оказанным услугам после полностью отработанного аванса на основании предоставления Исполнителем счета-фактуры и акта приемки-сдачи оказанных услуг.</w:t>
      </w:r>
      <w:r>
        <w:br/>
      </w:r>
      <w:r>
        <w:rPr>
          <w:rFonts w:ascii="Times New Roman"/>
          <w:b w:val="false"/>
          <w:i w:val="false"/>
          <w:color w:val="000000"/>
          <w:sz w:val="28"/>
        </w:rPr>
        <w:t>
      </w:t>
      </w:r>
      <w:r>
        <w:rPr>
          <w:rFonts w:ascii="Times New Roman"/>
          <w:b w:val="false"/>
          <w:i w:val="false"/>
          <w:color w:val="000000"/>
          <w:sz w:val="28"/>
        </w:rPr>
        <w:t>17. Источник финансирования: местный бюджет области.</w:t>
      </w:r>
      <w:r>
        <w:br/>
      </w:r>
      <w:r>
        <w:rPr>
          <w:rFonts w:ascii="Times New Roman"/>
          <w:b w:val="false"/>
          <w:i w:val="false"/>
          <w:color w:val="000000"/>
          <w:sz w:val="28"/>
        </w:rPr>
        <w:t>
      </w:t>
      </w:r>
      <w:r>
        <w:rPr>
          <w:rFonts w:ascii="Times New Roman"/>
          <w:b w:val="false"/>
          <w:i w:val="false"/>
          <w:color w:val="000000"/>
          <w:sz w:val="28"/>
        </w:rPr>
        <w:t>18. Исполнитель и соисполнители обязуются обеспечить у себя надлежащий бухгалтерский учет и анализ фактической стоимости выполненной работы в разрезе ее этапов.</w:t>
      </w:r>
      <w:r>
        <w:br/>
      </w:r>
      <w:r>
        <w:rPr>
          <w:rFonts w:ascii="Times New Roman"/>
          <w:b w:val="false"/>
          <w:i w:val="false"/>
          <w:color w:val="000000"/>
          <w:sz w:val="28"/>
        </w:rPr>
        <w:t>
</w:t>
      </w:r>
    </w:p>
    <w:bookmarkStart w:name="z94" w:id="12"/>
    <w:p>
      <w:pPr>
        <w:spacing w:after="0"/>
        <w:ind w:left="0"/>
        <w:jc w:val="left"/>
      </w:pPr>
      <w:r>
        <w:rPr>
          <w:rFonts w:ascii="Times New Roman"/>
          <w:b/>
          <w:i w:val="false"/>
          <w:color w:val="000000"/>
        </w:rPr>
        <w:t xml:space="preserve"> 5. Порядок сдачи и приемки работ</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19. Исполнитель обязуется представить Заказчику поквартальный промежуточный отчет о проведенных работах по распространению и внедрению инновационного проекта с передачей научно-технической и иной документации, подлежащей оформлению и сдаче Исполнителем на этапах выполнения Плана мероприятий по реализации инновационного (-ых) проекта (-ов) в соответствии с утвержденными Правилами организации отбора инновационных проектов в области агропромышленного комплекса Карагандинской области.</w:t>
      </w:r>
      <w:r>
        <w:br/>
      </w:r>
      <w:r>
        <w:rPr>
          <w:rFonts w:ascii="Times New Roman"/>
          <w:b w:val="false"/>
          <w:i w:val="false"/>
          <w:color w:val="000000"/>
          <w:sz w:val="28"/>
        </w:rPr>
        <w:t>
      </w:t>
      </w:r>
      <w:r>
        <w:rPr>
          <w:rFonts w:ascii="Times New Roman"/>
          <w:b w:val="false"/>
          <w:i w:val="false"/>
          <w:color w:val="000000"/>
          <w:sz w:val="28"/>
        </w:rPr>
        <w:t>20. Исполнитель обязуется представить Заказчику годовой заключительный отчет о проведенных работах по распространению и внедрению инновационного проекта по завершению выполнения настоящего Договора не позднее 1 декабря _____ года.</w:t>
      </w:r>
      <w:r>
        <w:br/>
      </w:r>
      <w:r>
        <w:rPr>
          <w:rFonts w:ascii="Times New Roman"/>
          <w:b w:val="false"/>
          <w:i w:val="false"/>
          <w:color w:val="000000"/>
          <w:sz w:val="28"/>
        </w:rPr>
        <w:t>
      </w:t>
      </w:r>
      <w:r>
        <w:rPr>
          <w:rFonts w:ascii="Times New Roman"/>
          <w:b w:val="false"/>
          <w:i w:val="false"/>
          <w:color w:val="000000"/>
          <w:sz w:val="28"/>
        </w:rPr>
        <w:t>21. Исполнитель представляет Заказчику акт выполненных работ не позднее 15 декабря ______ года.</w:t>
      </w:r>
      <w:r>
        <w:br/>
      </w:r>
      <w:r>
        <w:rPr>
          <w:rFonts w:ascii="Times New Roman"/>
          <w:b w:val="false"/>
          <w:i w:val="false"/>
          <w:color w:val="000000"/>
          <w:sz w:val="28"/>
        </w:rPr>
        <w:t>
      </w:t>
      </w:r>
      <w:r>
        <w:rPr>
          <w:rFonts w:ascii="Times New Roman"/>
          <w:b w:val="false"/>
          <w:i w:val="false"/>
          <w:color w:val="000000"/>
          <w:sz w:val="28"/>
        </w:rPr>
        <w:t>22. В случае досрочного выполнения работ Заказчик вправе досрочно принять и оплатить работы.</w:t>
      </w:r>
      <w:r>
        <w:br/>
      </w:r>
      <w:r>
        <w:rPr>
          <w:rFonts w:ascii="Times New Roman"/>
          <w:b w:val="false"/>
          <w:i w:val="false"/>
          <w:color w:val="000000"/>
          <w:sz w:val="28"/>
        </w:rPr>
        <w:t>
      </w:t>
      </w:r>
      <w:r>
        <w:rPr>
          <w:rFonts w:ascii="Times New Roman"/>
          <w:b w:val="false"/>
          <w:i w:val="false"/>
          <w:color w:val="000000"/>
          <w:sz w:val="28"/>
        </w:rPr>
        <w:t>23. Если в процессе выполнения работы выясняется неизбежность получения отрицательного результата или нецелесообразность дальнейшего проведения работы, Исполнитель обязан приостановить ее, поставив в известность Заказчика в течение 5 (пяти) календарных дней после приостановления работы.</w:t>
      </w:r>
      <w:r>
        <w:br/>
      </w:r>
      <w:r>
        <w:rPr>
          <w:rFonts w:ascii="Times New Roman"/>
          <w:b w:val="false"/>
          <w:i w:val="false"/>
          <w:color w:val="000000"/>
          <w:sz w:val="28"/>
        </w:rPr>
        <w:t>
      В этом случае стороны обязаны рассмотреть вопрос о целесообразности и направлениях продолжения работы.</w:t>
      </w:r>
      <w:r>
        <w:br/>
      </w:r>
      <w:r>
        <w:rPr>
          <w:rFonts w:ascii="Times New Roman"/>
          <w:b w:val="false"/>
          <w:i w:val="false"/>
          <w:color w:val="000000"/>
          <w:sz w:val="28"/>
        </w:rPr>
        <w:t>
</w:t>
      </w:r>
    </w:p>
    <w:bookmarkStart w:name="z100" w:id="13"/>
    <w:p>
      <w:pPr>
        <w:spacing w:after="0"/>
        <w:ind w:left="0"/>
        <w:jc w:val="left"/>
      </w:pPr>
      <w:r>
        <w:rPr>
          <w:rFonts w:ascii="Times New Roman"/>
          <w:b/>
          <w:i w:val="false"/>
          <w:color w:val="000000"/>
        </w:rPr>
        <w:t xml:space="preserve"> 6. Ответственность сторон</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24. При невыполнении обязательств, предусмотренных договором, стороны несут ответственность на условиях и в порядке, установленных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25. Никакие дополнения или изменения на предоставляемые услуги Исполнителем в Договор не допускаются, за исключением письменных изменений, подписанных обеими сторонами.</w:t>
      </w:r>
      <w:r>
        <w:br/>
      </w:r>
      <w:r>
        <w:rPr>
          <w:rFonts w:ascii="Times New Roman"/>
          <w:b w:val="false"/>
          <w:i w:val="false"/>
          <w:color w:val="000000"/>
          <w:sz w:val="28"/>
        </w:rPr>
        <w:t>
      </w:t>
      </w:r>
      <w:r>
        <w:rPr>
          <w:rFonts w:ascii="Times New Roman"/>
          <w:b w:val="false"/>
          <w:i w:val="false"/>
          <w:color w:val="000000"/>
          <w:sz w:val="28"/>
        </w:rPr>
        <w:t>26. В случае невыполнения работ в указанные сроки Исполнитель выплачивает в доход бюджета неустойку в размере 0,03 % от общей суммы договора за каждый просроченный рабочий день.</w:t>
      </w:r>
      <w:r>
        <w:br/>
      </w:r>
      <w:r>
        <w:rPr>
          <w:rFonts w:ascii="Times New Roman"/>
          <w:b w:val="false"/>
          <w:i w:val="false"/>
          <w:color w:val="000000"/>
          <w:sz w:val="28"/>
        </w:rPr>
        <w:t>
</w:t>
      </w:r>
    </w:p>
    <w:bookmarkStart w:name="z104" w:id="14"/>
    <w:p>
      <w:pPr>
        <w:spacing w:after="0"/>
        <w:ind w:left="0"/>
        <w:jc w:val="left"/>
      </w:pPr>
      <w:r>
        <w:rPr>
          <w:rFonts w:ascii="Times New Roman"/>
          <w:b/>
          <w:i w:val="false"/>
          <w:color w:val="000000"/>
        </w:rPr>
        <w:t xml:space="preserve"> 7. Порядок разрешения споров</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27. Настоящий Договор может быть расторгнут на любом этапе в случае выявления нарушения со стороны Исполнителя, не предусмотренного настоящим Договором. В таких случаях Заказчик вправе отказаться от исполнения договора возмездного оказания услуг при условии оплаты Исполнителю фактически понесенных им расходов.</w:t>
      </w:r>
      <w:r>
        <w:br/>
      </w:r>
      <w:r>
        <w:rPr>
          <w:rFonts w:ascii="Times New Roman"/>
          <w:b w:val="false"/>
          <w:i w:val="false"/>
          <w:color w:val="000000"/>
          <w:sz w:val="28"/>
        </w:rPr>
        <w:t>
      </w:t>
      </w:r>
      <w:r>
        <w:rPr>
          <w:rFonts w:ascii="Times New Roman"/>
          <w:b w:val="false"/>
          <w:i w:val="false"/>
          <w:color w:val="000000"/>
          <w:sz w:val="28"/>
        </w:rPr>
        <w:t>28. Заказчик и Исполнитель должны прилагать все усилия к тому, чтобы разрешить в процессе прямых переговоров все разногласия и споры, возникающие между ними по Договору или в связи с ним.</w:t>
      </w:r>
      <w:r>
        <w:br/>
      </w:r>
      <w:r>
        <w:rPr>
          <w:rFonts w:ascii="Times New Roman"/>
          <w:b w:val="false"/>
          <w:i w:val="false"/>
          <w:color w:val="000000"/>
          <w:sz w:val="28"/>
        </w:rPr>
        <w:t>
      </w:t>
      </w:r>
      <w:r>
        <w:rPr>
          <w:rFonts w:ascii="Times New Roman"/>
          <w:b w:val="false"/>
          <w:i w:val="false"/>
          <w:color w:val="000000"/>
          <w:sz w:val="28"/>
        </w:rPr>
        <w:t>29. Если в течение 21 (двадцати одного) календарного дня после начала таких переговоров стороны не могут разрешить спор по Договору, любая из сторон может потребовать решения этого вопроса в судебном порядке по месту нахождения Ответчика.</w:t>
      </w:r>
      <w:r>
        <w:br/>
      </w:r>
      <w:r>
        <w:rPr>
          <w:rFonts w:ascii="Times New Roman"/>
          <w:b w:val="false"/>
          <w:i w:val="false"/>
          <w:color w:val="000000"/>
          <w:sz w:val="28"/>
        </w:rPr>
        <w:t>
</w:t>
      </w:r>
    </w:p>
    <w:bookmarkStart w:name="z108" w:id="15"/>
    <w:p>
      <w:pPr>
        <w:spacing w:after="0"/>
        <w:ind w:left="0"/>
        <w:jc w:val="left"/>
      </w:pPr>
      <w:r>
        <w:rPr>
          <w:rFonts w:ascii="Times New Roman"/>
          <w:b/>
          <w:i w:val="false"/>
          <w:color w:val="000000"/>
        </w:rPr>
        <w:t xml:space="preserve"> 8. Прочие условия</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30. Настоящий Договор составлен на государственном и русском языках в трех экземплярах. Все три экземпляра идентичны и имеют одинаковую силу.</w:t>
      </w:r>
      <w:r>
        <w:br/>
      </w:r>
      <w:r>
        <w:rPr>
          <w:rFonts w:ascii="Times New Roman"/>
          <w:b w:val="false"/>
          <w:i w:val="false"/>
          <w:color w:val="000000"/>
          <w:sz w:val="28"/>
        </w:rPr>
        <w:t>
      </w:t>
      </w:r>
      <w:r>
        <w:rPr>
          <w:rFonts w:ascii="Times New Roman"/>
          <w:b w:val="false"/>
          <w:i w:val="false"/>
          <w:color w:val="000000"/>
          <w:sz w:val="28"/>
        </w:rPr>
        <w:t>31.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r>
        <w:br/>
      </w:r>
      <w:r>
        <w:rPr>
          <w:rFonts w:ascii="Times New Roman"/>
          <w:b w:val="false"/>
          <w:i w:val="false"/>
          <w:color w:val="000000"/>
          <w:sz w:val="28"/>
        </w:rPr>
        <w:t>
      </w:t>
      </w:r>
      <w:r>
        <w:rPr>
          <w:rFonts w:ascii="Times New Roman"/>
          <w:b w:val="false"/>
          <w:i w:val="false"/>
          <w:color w:val="000000"/>
          <w:sz w:val="28"/>
        </w:rPr>
        <w:t>32. За исключением форс-мажорных условий, если Исполнитель не может предоставить Услуги в сроки, предусмотренные Договором, администратор бюджетной программы без ущерба другим своим правам в рамках Договора может вычесть из цены Договора в виде дополнительной неустойки сумму в размере 0,1 % от цены Договора за каждый день просрочки.</w:t>
      </w:r>
      <w:r>
        <w:br/>
      </w:r>
      <w:r>
        <w:rPr>
          <w:rFonts w:ascii="Times New Roman"/>
          <w:b w:val="false"/>
          <w:i w:val="false"/>
          <w:color w:val="000000"/>
          <w:sz w:val="28"/>
        </w:rPr>
        <w:t>
      </w:t>
      </w:r>
      <w:r>
        <w:rPr>
          <w:rFonts w:ascii="Times New Roman"/>
          <w:b w:val="false"/>
          <w:i w:val="false"/>
          <w:color w:val="000000"/>
          <w:sz w:val="28"/>
        </w:rPr>
        <w:t>33. Исполнитель не несет ответственности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r>
        <w:br/>
      </w:r>
      <w:r>
        <w:rPr>
          <w:rFonts w:ascii="Times New Roman"/>
          <w:b w:val="false"/>
          <w:i w:val="false"/>
          <w:color w:val="000000"/>
          <w:sz w:val="28"/>
        </w:rPr>
        <w:t>
      </w:t>
      </w:r>
      <w:r>
        <w:rPr>
          <w:rFonts w:ascii="Times New Roman"/>
          <w:b w:val="false"/>
          <w:i w:val="false"/>
          <w:color w:val="000000"/>
          <w:sz w:val="28"/>
        </w:rPr>
        <w:t>34. Для целей настоящего Договора "форс-мажор" означает событие, не связанное с просчетом или небрежностью Исполнителя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r>
        <w:br/>
      </w:r>
      <w:r>
        <w:rPr>
          <w:rFonts w:ascii="Times New Roman"/>
          <w:b w:val="false"/>
          <w:i w:val="false"/>
          <w:color w:val="000000"/>
          <w:sz w:val="28"/>
        </w:rPr>
        <w:t>
      </w:t>
      </w:r>
      <w:r>
        <w:rPr>
          <w:rFonts w:ascii="Times New Roman"/>
          <w:b w:val="false"/>
          <w:i w:val="false"/>
          <w:color w:val="000000"/>
          <w:sz w:val="28"/>
        </w:rPr>
        <w:t>35. При возникновении форс-мажорных обстоятельств Исполнитель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Исполнитель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r>
        <w:br/>
      </w:r>
      <w:r>
        <w:rPr>
          <w:rFonts w:ascii="Times New Roman"/>
          <w:b w:val="false"/>
          <w:i w:val="false"/>
          <w:color w:val="000000"/>
          <w:sz w:val="28"/>
        </w:rPr>
        <w:t>
</w:t>
      </w:r>
    </w:p>
    <w:bookmarkStart w:name="z115" w:id="16"/>
    <w:p>
      <w:pPr>
        <w:spacing w:after="0"/>
        <w:ind w:left="0"/>
        <w:jc w:val="left"/>
      </w:pPr>
      <w:r>
        <w:rPr>
          <w:rFonts w:ascii="Times New Roman"/>
          <w:b/>
          <w:i w:val="false"/>
          <w:color w:val="000000"/>
        </w:rPr>
        <w:t xml:space="preserve"> 9. Адреса и реквизиты сторон</w:t>
      </w:r>
    </w:p>
    <w:bookmarkEnd w:id="16"/>
    <w:p>
      <w:pPr>
        <w:spacing w:after="0"/>
        <w:ind w:left="0"/>
        <w:jc w:val="left"/>
      </w:pPr>
      <w:r>
        <w:rPr>
          <w:rFonts w:ascii="Times New Roman"/>
          <w:b w:val="false"/>
          <w:i w:val="false"/>
          <w:color w:val="000000"/>
          <w:sz w:val="28"/>
        </w:rPr>
        <w:t>      Заказчик: Исполнитель:</w:t>
      </w:r>
      <w:r>
        <w:br/>
      </w:r>
      <w:r>
        <w:rPr>
          <w:rFonts w:ascii="Times New Roman"/>
          <w:b w:val="false"/>
          <w:i w:val="false"/>
          <w:color w:val="000000"/>
          <w:sz w:val="28"/>
        </w:rPr>
        <w:t>
      ___________________ ____________________</w:t>
      </w:r>
      <w:r>
        <w:br/>
      </w:r>
      <w:r>
        <w:rPr>
          <w:rFonts w:ascii="Times New Roman"/>
          <w:b w:val="false"/>
          <w:i w:val="false"/>
          <w:color w:val="000000"/>
          <w:sz w:val="28"/>
        </w:rPr>
        <w:t>
      (подпись) (подпись)</w:t>
      </w:r>
      <w:r>
        <w:br/>
      </w:r>
      <w:r>
        <w:rPr>
          <w:rFonts w:ascii="Times New Roman"/>
          <w:b w:val="false"/>
          <w:i w:val="false"/>
          <w:color w:val="000000"/>
          <w:sz w:val="28"/>
        </w:rPr>
        <w:t>
      М.П. М.П.</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Типовому договору</w:t>
            </w:r>
          </w:p>
        </w:tc>
      </w:tr>
    </w:tbl>
    <w:bookmarkStart w:name="z117" w:id="17"/>
    <w:p>
      <w:pPr>
        <w:spacing w:after="0"/>
        <w:ind w:left="0"/>
        <w:jc w:val="left"/>
      </w:pPr>
      <w:r>
        <w:rPr>
          <w:rFonts w:ascii="Times New Roman"/>
          <w:b/>
          <w:i w:val="false"/>
          <w:color w:val="000000"/>
        </w:rPr>
        <w:t xml:space="preserve"> АКТ</w:t>
      </w:r>
      <w:r>
        <w:br/>
      </w:r>
      <w:r>
        <w:rPr>
          <w:rFonts w:ascii="Times New Roman"/>
          <w:b/>
          <w:i w:val="false"/>
          <w:color w:val="000000"/>
        </w:rPr>
        <w:t>приемки-сдачи оказанных работ</w:t>
      </w:r>
      <w:r>
        <w:br/>
      </w:r>
      <w:r>
        <w:rPr>
          <w:rFonts w:ascii="Times New Roman"/>
          <w:b/>
          <w:i w:val="false"/>
          <w:color w:val="000000"/>
        </w:rPr>
        <w:t>по договору N _____от "__" ________ 20___ г.</w:t>
      </w:r>
    </w:p>
    <w:bookmarkEnd w:id="17"/>
    <w:p>
      <w:pPr>
        <w:spacing w:after="0"/>
        <w:ind w:left="0"/>
        <w:jc w:val="left"/>
      </w:pPr>
      <w:r>
        <w:rPr>
          <w:rFonts w:ascii="Times New Roman"/>
          <w:b w:val="false"/>
          <w:i w:val="false"/>
          <w:color w:val="000000"/>
          <w:sz w:val="28"/>
        </w:rPr>
        <w:t>       "___" ___________ 20 __ г.</w:t>
      </w:r>
      <w:r>
        <w:br/>
      </w:r>
      <w:r>
        <w:rPr>
          <w:rFonts w:ascii="Times New Roman"/>
          <w:b w:val="false"/>
          <w:i w:val="false"/>
          <w:color w:val="000000"/>
          <w:sz w:val="28"/>
        </w:rPr>
        <w:t>
       Мы, нижеподписавшиеся, Заказчик, в лице ______________________</w:t>
      </w:r>
      <w:r>
        <w:br/>
      </w:r>
      <w:r>
        <w:rPr>
          <w:rFonts w:ascii="Times New Roman"/>
          <w:b w:val="false"/>
          <w:i w:val="false"/>
          <w:color w:val="000000"/>
          <w:sz w:val="28"/>
        </w:rPr>
        <w:t>
      _____________, действующего на основании ___________________, с одной</w:t>
      </w:r>
      <w:r>
        <w:br/>
      </w:r>
      <w:r>
        <w:rPr>
          <w:rFonts w:ascii="Times New Roman"/>
          <w:b w:val="false"/>
          <w:i w:val="false"/>
          <w:color w:val="000000"/>
          <w:sz w:val="28"/>
        </w:rPr>
        <w:t>
      стороны, и Исполнитель в лице первого руководителя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 действующего на основании Устава, с другой стороны,</w:t>
      </w:r>
      <w:r>
        <w:br/>
      </w:r>
      <w:r>
        <w:rPr>
          <w:rFonts w:ascii="Times New Roman"/>
          <w:b w:val="false"/>
          <w:i w:val="false"/>
          <w:color w:val="000000"/>
          <w:sz w:val="28"/>
        </w:rPr>
        <w:t>
      настоящим Актом подтверждаем, что в соответствии с Договором от</w:t>
      </w:r>
      <w:r>
        <w:br/>
      </w:r>
      <w:r>
        <w:rPr>
          <w:rFonts w:ascii="Times New Roman"/>
          <w:b w:val="false"/>
          <w:i w:val="false"/>
          <w:color w:val="000000"/>
          <w:sz w:val="28"/>
        </w:rPr>
        <w:t>
      ____________.N _____, Заказчик принял следующие услуги по бюджетной</w:t>
      </w:r>
      <w:r>
        <w:br/>
      </w:r>
      <w:r>
        <w:rPr>
          <w:rFonts w:ascii="Times New Roman"/>
          <w:b w:val="false"/>
          <w:i w:val="false"/>
          <w:color w:val="000000"/>
          <w:sz w:val="28"/>
        </w:rPr>
        <w:t>
      программе 019 "Проведение мероприятий по распространению и внедрению</w:t>
      </w:r>
      <w:r>
        <w:br/>
      </w:r>
      <w:r>
        <w:rPr>
          <w:rFonts w:ascii="Times New Roman"/>
          <w:b w:val="false"/>
          <w:i w:val="false"/>
          <w:color w:val="000000"/>
          <w:sz w:val="28"/>
        </w:rPr>
        <w:t>
      инновационного опыта":</w:t>
      </w:r>
      <w:r>
        <w:br/>
      </w:r>
      <w:r>
        <w:rPr>
          <w:rFonts w:ascii="Times New Roman"/>
          <w:b w:val="false"/>
          <w:i w:val="false"/>
          <w:color w:val="000000"/>
          <w:sz w:val="28"/>
        </w:rPr>
        <w:t>
       а) __________________________________________________________</w:t>
      </w:r>
      <w:r>
        <w:br/>
      </w:r>
      <w:r>
        <w:rPr>
          <w:rFonts w:ascii="Times New Roman"/>
          <w:b w:val="false"/>
          <w:i w:val="false"/>
          <w:color w:val="000000"/>
          <w:sz w:val="28"/>
        </w:rPr>
        <w:t>
       б) __________________________________________________________</w:t>
      </w:r>
      <w:r>
        <w:br/>
      </w:r>
      <w:r>
        <w:rPr>
          <w:rFonts w:ascii="Times New Roman"/>
          <w:b w:val="false"/>
          <w:i w:val="false"/>
          <w:color w:val="000000"/>
          <w:sz w:val="28"/>
        </w:rPr>
        <w:t>
       в) __________________________________________________________</w:t>
      </w:r>
      <w:r>
        <w:br/>
      </w:r>
      <w:r>
        <w:rPr>
          <w:rFonts w:ascii="Times New Roman"/>
          <w:b w:val="false"/>
          <w:i w:val="false"/>
          <w:color w:val="000000"/>
          <w:sz w:val="28"/>
        </w:rPr>
        <w:t>
       Стоимость выполненных работ (оказанных услуг) включая все</w:t>
      </w:r>
      <w:r>
        <w:br/>
      </w:r>
      <w:r>
        <w:rPr>
          <w:rFonts w:ascii="Times New Roman"/>
          <w:b w:val="false"/>
          <w:i w:val="false"/>
          <w:color w:val="000000"/>
          <w:sz w:val="28"/>
        </w:rPr>
        <w:t>
      налоги и другие обязательные платежи в бюджет составляет 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Сумма цифрой и прописью, наименование валюты.</w:t>
      </w:r>
      <w:r>
        <w:br/>
      </w:r>
      <w:r>
        <w:rPr>
          <w:rFonts w:ascii="Times New Roman"/>
          <w:b w:val="false"/>
          <w:i w:val="false"/>
          <w:color w:val="000000"/>
          <w:sz w:val="28"/>
        </w:rPr>
        <w:t>
       Работы (услуги) выполнены качественно и удовлетворяют условиям</w:t>
      </w:r>
      <w:r>
        <w:br/>
      </w:r>
      <w:r>
        <w:rPr>
          <w:rFonts w:ascii="Times New Roman"/>
          <w:b w:val="false"/>
          <w:i w:val="false"/>
          <w:color w:val="000000"/>
          <w:sz w:val="28"/>
        </w:rPr>
        <w:t>
      договора. Стороны претензий друг к другу не имеют.</w:t>
      </w:r>
      <w:r>
        <w:br/>
      </w:r>
      <w:r>
        <w:rPr>
          <w:rFonts w:ascii="Times New Roman"/>
          <w:b w:val="false"/>
          <w:i w:val="false"/>
          <w:color w:val="000000"/>
          <w:sz w:val="28"/>
        </w:rPr>
        <w:t>
      МП ________________ Ф.И.О. МП __________________ Ф.И.О.</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