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97873" w14:textId="63978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XLI сессии Карагандинского областного маслихата от 29 ноября 2011 года N 464 "Об областном бюджете на 2012-2014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 сессии Карагандинского областного маслихата от 5 декабря 2012 года N 106. Зарегистрировано Департаментом юстиции Карагандинской области 11 декабря 2012 года N 2012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XLI сессии Карагандинского областного маслихата от 29 ноября 2011 года N 464 "Об областном бюджете на 2012-2014 годы" (зарегистрировано в Реестре государственной регистрации нормативных правовых актов за N 1902, опубликовано в газетах "Орталық Қазақстан" от 22 декабря 2011 года N 212-213 (21201), "Индустриальная Караганда" от 22 декабря 2011 года N 145-146 (21159-21160)), в которое 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III сессии Карагандинского областного маслихата от 3 апреля 2012 года N 37 "О внесении изменений в решение XLI сессии Карагандинского областного маслихата от 29 ноября 2011 года N 464 "Об областном бюджете на 2012-2014 годы" (зарегистрировано в Реестре государственной регистрации нормативных правовых актов за N 1906, опубликовано в газетах "Орталық Қазақстан" от 19 апреля 2012 года N 64-65 (21272), "Индустриальная Караганда" от 19 апреля 2012 года N 46 (21210),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V сессии Карагандинского областного маслихата от 8 июня 2012 года N 55 "О внесении изменений в решение XLI сессии Карагандинского областного маслихата от 29 ноября 2011 года N 464 "Об областном бюджете на 2012-2014 годы" (зарегистрировано в Реестре государственной регистрации нормативных правовых актов за N 1914, опубликовано в газетах "Орталық Қазақстан" от 21 июня 2012 года N 101 (21308), "Индустриальная Караганда" от 21 июня 2012 года N 74 (21238)),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VII сессии Карагандинского областного маслихата от 10 августа 2012 года N 77 "О внесении изменений и дополнений в решение XLI сессии Карагандинского областного маслихата от 29 ноября 2011 года N 464 "Об областном бюджете на 2012-2014 годы" (зарегистрировано в Реестре государственной регистрации нормативных правовых актов за N 1917, опубликовано в газетах "Орталық Қазақстан" от 23 августа 2012 года N 142-143 (21349), "Индустриальная Караганда" от 23 августа 2012 года N 102 (21266)),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IX сессии Карагандинского областного маслихата от 6 ноября 2012 года N 101 "О внесении изменений в решение XLI сессии Карагандинского областного маслихата от 29 ноября 2011 года N 464 "Об областном бюджете на 2012-2014 годы" (зарегистрировано в Реестре государственной регистрации нормативных правовых актов за N 1965, опубликовано в газетах "Орталық Қазақстан" от 15 ноября 2012 года N 192-193 (21399), "Индустриальная Караганда" от 15 ноября 2012 года N 139-140 (21303-21304)),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"149908448" заменить цифрами "147272850";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"111250109" заменить цифрами "108614511";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"151410438" заменить цифрами "148774840";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А. Борисенко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             Б. Жумабеков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декабря 2012 года N 106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XLI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ноября 2011 года N 464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Областной бюджет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560"/>
        <w:gridCol w:w="581"/>
        <w:gridCol w:w="10231"/>
        <w:gridCol w:w="1990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147272850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37489269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14164273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14164273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11901475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11901475</w:t>
            </w:r>
          </w:p>
        </w:tc>
      </w:tr>
      <w:tr>
        <w:trPr>
          <w:trHeight w:val="3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11423521</w:t>
            </w:r>
          </w:p>
        </w:tc>
      </w:tr>
      <w:tr>
        <w:trPr>
          <w:trHeight w:val="3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11423521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1166170</w:t>
            </w:r>
          </w:p>
        </w:tc>
      </w:tr>
      <w:tr>
        <w:trPr>
          <w:trHeight w:val="3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93191</w:t>
            </w:r>
          </w:p>
        </w:tc>
      </w:tr>
      <w:tr>
        <w:trPr>
          <w:trHeight w:val="3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6847</w:t>
            </w:r>
          </w:p>
        </w:tc>
      </w:tr>
      <w:tr>
        <w:trPr>
          <w:trHeight w:val="6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30054</w:t>
            </w:r>
          </w:p>
        </w:tc>
      </w:tr>
      <w:tr>
        <w:trPr>
          <w:trHeight w:val="3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</w:t>
            </w:r>
          </w:p>
        </w:tc>
      </w:tr>
      <w:tr>
        <w:trPr>
          <w:trHeight w:val="3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34490</w:t>
            </w:r>
          </w:p>
        </w:tc>
      </w:tr>
      <w:tr>
        <w:trPr>
          <w:trHeight w:val="13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1024069</w:t>
            </w:r>
          </w:p>
        </w:tc>
      </w:tr>
      <w:tr>
        <w:trPr>
          <w:trHeight w:val="16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1024069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48910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48910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6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7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108614511</w:t>
            </w:r>
          </w:p>
        </w:tc>
      </w:tr>
      <w:tr>
        <w:trPr>
          <w:trHeight w:val="3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3329374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3329374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105285137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105285137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"/>
        <w:gridCol w:w="544"/>
        <w:gridCol w:w="735"/>
        <w:gridCol w:w="756"/>
        <w:gridCol w:w="9291"/>
        <w:gridCol w:w="201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148774840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2363815</w:t>
            </w:r>
          </w:p>
        </w:tc>
      </w:tr>
      <w:tr>
        <w:trPr>
          <w:trHeight w:val="9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1821571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90454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77154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1501117</w:t>
            </w:r>
          </w:p>
        </w:tc>
      </w:tr>
      <w:tr>
        <w:trPr>
          <w:trHeight w:val="3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1239338</w:t>
            </w:r>
          </w:p>
        </w:tc>
      </w:tr>
      <w:tr>
        <w:trPr>
          <w:trHeight w:val="48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261779</w:t>
            </w:r>
          </w:p>
        </w:tc>
      </w:tr>
      <w:tr>
        <w:trPr>
          <w:trHeight w:val="3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230000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214375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15625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276707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276707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145161</w:t>
            </w:r>
          </w:p>
        </w:tc>
      </w:tr>
      <w:tr>
        <w:trPr>
          <w:trHeight w:val="6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89565</w:t>
            </w:r>
          </w:p>
        </w:tc>
      </w:tr>
      <w:tr>
        <w:trPr>
          <w:trHeight w:val="9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</w:t>
            </w:r>
          </w:p>
        </w:tc>
      </w:tr>
      <w:tr>
        <w:trPr>
          <w:trHeight w:val="73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19361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20573</w:t>
            </w:r>
          </w:p>
        </w:tc>
      </w:tr>
      <w:tr>
        <w:trPr>
          <w:trHeight w:val="7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265537</w:t>
            </w:r>
          </w:p>
        </w:tc>
      </w:tr>
      <w:tr>
        <w:trPr>
          <w:trHeight w:val="4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265537</w:t>
            </w:r>
          </w:p>
        </w:tc>
      </w:tr>
      <w:tr>
        <w:trPr>
          <w:trHeight w:val="10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228729</w:t>
            </w:r>
          </w:p>
        </w:tc>
      </w:tr>
      <w:tr>
        <w:trPr>
          <w:trHeight w:val="4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26430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экспертиза бюджетных инвестиций, планируемых к реализации посредством участия государства в уставном капитале юридических лиц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10378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191358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47182</w:t>
            </w:r>
          </w:p>
        </w:tc>
      </w:tr>
      <w:tr>
        <w:trPr>
          <w:trHeight w:val="9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47182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36698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10484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144176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144176</w:t>
            </w:r>
          </w:p>
        </w:tc>
      </w:tr>
      <w:tr>
        <w:trPr>
          <w:trHeight w:val="12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49190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77555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9436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</w:t>
            </w:r>
          </w:p>
        </w:tc>
      </w:tr>
      <w:tr>
        <w:trPr>
          <w:trHeight w:val="7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9077478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9077478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9077478</w:t>
            </w:r>
          </w:p>
        </w:tc>
      </w:tr>
      <w:tr>
        <w:trPr>
          <w:trHeight w:val="9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8119733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3169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420651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за счет целевых текущих трансфертов из республиканского бюджета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50414</w:t>
            </w:r>
          </w:p>
        </w:tc>
      </w:tr>
      <w:tr>
        <w:trPr>
          <w:trHeight w:val="6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51424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28438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32637</w:t>
            </w:r>
          </w:p>
        </w:tc>
      </w:tr>
      <w:tr>
        <w:trPr>
          <w:trHeight w:val="10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 оснащение дополнительной штатной численности миграционной полиции за счет целевых трансфертов из республиканского бюджета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254845</w:t>
            </w:r>
          </w:p>
        </w:tc>
      </w:tr>
      <w:tr>
        <w:trPr>
          <w:trHeight w:val="12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 оснащение центра временного размещения оралманов и центра адаптации и интеграции оралманов за счет целевых трансфертов из республиканского бюджета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22277</w:t>
            </w:r>
          </w:p>
        </w:tc>
      </w:tr>
      <w:tr>
        <w:trPr>
          <w:trHeight w:val="10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штатной численности, осуществляющей обслуживание режимных стратегических объектов за счет целевых трансфертов из республиканского бюджета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93890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16737857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2214784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2214784</w:t>
            </w:r>
          </w:p>
        </w:tc>
      </w:tr>
      <w:tr>
        <w:trPr>
          <w:trHeight w:val="12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1485386</w:t>
            </w:r>
          </w:p>
        </w:tc>
      </w:tr>
      <w:tr>
        <w:trPr>
          <w:trHeight w:val="168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729398</w:t>
            </w:r>
          </w:p>
        </w:tc>
      </w:tr>
      <w:tr>
        <w:trPr>
          <w:trHeight w:val="3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5205427</w:t>
            </w:r>
          </w:p>
        </w:tc>
      </w:tr>
      <w:tr>
        <w:trPr>
          <w:trHeight w:val="4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2432008</w:t>
            </w:r>
          </w:p>
        </w:tc>
      </w:tr>
      <w:tr>
        <w:trPr>
          <w:trHeight w:val="4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2058227</w:t>
            </w:r>
          </w:p>
        </w:tc>
      </w:tr>
      <w:tr>
        <w:trPr>
          <w:trHeight w:val="6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373781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2773419</w:t>
            </w:r>
          </w:p>
        </w:tc>
      </w:tr>
      <w:tr>
        <w:trPr>
          <w:trHeight w:val="6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1495748</w:t>
            </w:r>
          </w:p>
        </w:tc>
      </w:tr>
      <w:tr>
        <w:trPr>
          <w:trHeight w:val="7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1131358</w:t>
            </w:r>
          </w:p>
        </w:tc>
      </w:tr>
      <w:tr>
        <w:trPr>
          <w:trHeight w:val="16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129506</w:t>
            </w:r>
          </w:p>
        </w:tc>
      </w:tr>
      <w:tr>
        <w:trPr>
          <w:trHeight w:val="16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повышение оплаты труда учителям, прошедшим повышение квалификации по учебным программам АОО "Назарбаев Интеллектуальные школы"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15803</w:t>
            </w:r>
          </w:p>
        </w:tc>
      </w:tr>
      <w:tr>
        <w:trPr>
          <w:trHeight w:val="12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</w:t>
            </w:r>
          </w:p>
        </w:tc>
      </w:tr>
      <w:tr>
        <w:trPr>
          <w:trHeight w:val="4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6838359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302088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183734</w:t>
            </w:r>
          </w:p>
        </w:tc>
      </w:tr>
      <w:tr>
        <w:trPr>
          <w:trHeight w:val="7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118354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6536271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6157423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</w:t>
            </w:r>
          </w:p>
        </w:tc>
      </w:tr>
      <w:tr>
        <w:trPr>
          <w:trHeight w:val="13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 за счет трансфертов из республиканского бюджета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128848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544545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99173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99173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65548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65548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379824</w:t>
            </w:r>
          </w:p>
        </w:tc>
      </w:tr>
      <w:tr>
        <w:trPr>
          <w:trHeight w:val="6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 переподготовка кадров в рамках реализации Программы занятости 2020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379824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1934742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1437566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101541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31081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74357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58516</w:t>
            </w:r>
          </w:p>
        </w:tc>
      </w:tr>
      <w:tr>
        <w:trPr>
          <w:trHeight w:val="73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59510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20169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35744</w:t>
            </w:r>
          </w:p>
        </w:tc>
      </w:tr>
      <w:tr>
        <w:trPr>
          <w:trHeight w:val="169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461195</w:t>
            </w:r>
          </w:p>
        </w:tc>
      </w:tr>
      <w:tr>
        <w:trPr>
          <w:trHeight w:val="6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595453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497176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497176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30164155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463992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463992</w:t>
            </w:r>
          </w:p>
        </w:tc>
      </w:tr>
      <w:tr>
        <w:trPr>
          <w:trHeight w:val="169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медицинских услуг, закупаемых центральным уполномоченным органом в области здравоохранения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463992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1000656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961186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372218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433290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150561</w:t>
            </w:r>
          </w:p>
        </w:tc>
      </w:tr>
      <w:tr>
        <w:trPr>
          <w:trHeight w:val="12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социальных проектов на профилактику ВИЧ-инфекции среди лиц находящихся и освободившихся из мест лишения свободы в рамках Государственной программы "Саламатты Қазақстан" на 2011-2015 годы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39470</w:t>
            </w:r>
          </w:p>
        </w:tc>
      </w:tr>
      <w:tr>
        <w:trPr>
          <w:trHeight w:val="15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реализацию мероприятий в рамках реализации Государственной программы развития здравоохранения Республики Казахстан "Саламатты Қазақстан" на 2011-2015 годы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39470</w:t>
            </w:r>
          </w:p>
        </w:tc>
      </w:tr>
      <w:tr>
        <w:trPr>
          <w:trHeight w:val="3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10320925</w:t>
            </w:r>
          </w:p>
        </w:tc>
      </w:tr>
      <w:tr>
        <w:trPr>
          <w:trHeight w:val="4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10320925</w:t>
            </w:r>
          </w:p>
        </w:tc>
      </w:tr>
      <w:tr>
        <w:trPr>
          <w:trHeight w:val="12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5314141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252447</w:t>
            </w:r>
          </w:p>
        </w:tc>
      </w:tr>
      <w:tr>
        <w:trPr>
          <w:trHeight w:val="6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417562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79930</w:t>
            </w:r>
          </w:p>
        </w:tc>
      </w:tr>
      <w:tr>
        <w:trPr>
          <w:trHeight w:val="13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173365</w:t>
            </w:r>
          </w:p>
        </w:tc>
      </w:tr>
      <w:tr>
        <w:trPr>
          <w:trHeight w:val="6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509494</w:t>
            </w:r>
          </w:p>
        </w:tc>
      </w:tr>
      <w:tr>
        <w:trPr>
          <w:trHeight w:val="103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915945</w:t>
            </w:r>
          </w:p>
        </w:tc>
      </w:tr>
      <w:tr>
        <w:trPr>
          <w:trHeight w:val="6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12772</w:t>
            </w:r>
          </w:p>
        </w:tc>
      </w:tr>
      <w:tr>
        <w:trPr>
          <w:trHeight w:val="9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2645269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13045357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13045357</w:t>
            </w:r>
          </w:p>
        </w:tc>
      </w:tr>
      <w:tr>
        <w:trPr>
          <w:trHeight w:val="9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11598962</w:t>
            </w:r>
          </w:p>
        </w:tc>
      </w:tr>
      <w:tr>
        <w:trPr>
          <w:trHeight w:val="103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1372322</w:t>
            </w:r>
          </w:p>
        </w:tc>
      </w:tr>
      <w:tr>
        <w:trPr>
          <w:trHeight w:val="6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74073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2068802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2068802</w:t>
            </w:r>
          </w:p>
        </w:tc>
      </w:tr>
      <w:tr>
        <w:trPr>
          <w:trHeight w:val="4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2029149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39653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3264423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2731484</w:t>
            </w:r>
          </w:p>
        </w:tc>
      </w:tr>
      <w:tr>
        <w:trPr>
          <w:trHeight w:val="7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155026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459164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17259</w:t>
            </w:r>
          </w:p>
        </w:tc>
      </w:tr>
      <w:tr>
        <w:trPr>
          <w:trHeight w:val="6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7943</w:t>
            </w:r>
          </w:p>
        </w:tc>
      </w:tr>
      <w:tr>
        <w:trPr>
          <w:trHeight w:val="4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37911</w:t>
            </w:r>
          </w:p>
        </w:tc>
      </w:tr>
      <w:tr>
        <w:trPr>
          <w:trHeight w:val="4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</w:t>
            </w:r>
          </w:p>
        </w:tc>
      </w:tr>
      <w:tr>
        <w:trPr>
          <w:trHeight w:val="4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2052835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532939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532939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5288290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4210252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2612113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551557</w:t>
            </w:r>
          </w:p>
        </w:tc>
      </w:tr>
      <w:tr>
        <w:trPr>
          <w:trHeight w:val="10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 в психоневрологических медико-социальных учреждениях (организациях)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1578410</w:t>
            </w:r>
          </w:p>
        </w:tc>
      </w:tr>
      <w:tr>
        <w:trPr>
          <w:trHeight w:val="103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 в реабилитационных центрах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4159</w:t>
            </w:r>
          </w:p>
        </w:tc>
      </w:tr>
      <w:tr>
        <w:trPr>
          <w:trHeight w:val="13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477987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1598139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1517778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80361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327560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327560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327560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750478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722598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124220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99101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 за счет целевых трансфертов из республиканского бюджета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34540</w:t>
            </w:r>
          </w:p>
        </w:tc>
      </w:tr>
      <w:tr>
        <w:trPr>
          <w:trHeight w:val="9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реализацию мероприятий Программы занятости 2020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452600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12045</w:t>
            </w:r>
          </w:p>
        </w:tc>
      </w:tr>
      <w:tr>
        <w:trPr>
          <w:trHeight w:val="4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27880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предпринимательству участников Программы занятости 2020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27880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22272701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8890822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35187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оказание жилищной помощи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35187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26155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26155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321106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сельских населенных пунктов в рамках Программы занятости 2020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321106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72823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развитие сельских населенных пунктов в рамках Программы занятости 2020 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72823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253540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сельских населенных пунктов в рамках Программы занятости 2020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253540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7908695</w:t>
            </w:r>
          </w:p>
        </w:tc>
      </w:tr>
      <w:tr>
        <w:trPr>
          <w:trHeight w:val="139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3468000</w:t>
            </w:r>
          </w:p>
        </w:tc>
      </w:tr>
      <w:tr>
        <w:trPr>
          <w:trHeight w:val="133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385334</w:t>
            </w:r>
          </w:p>
        </w:tc>
      </w:tr>
      <w:tr>
        <w:trPr>
          <w:trHeight w:val="133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2600000</w:t>
            </w:r>
          </w:p>
        </w:tc>
      </w:tr>
      <w:tr>
        <w:trPr>
          <w:trHeight w:val="13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288888</w:t>
            </w:r>
          </w:p>
        </w:tc>
      </w:tr>
      <w:tr>
        <w:trPr>
          <w:trHeight w:val="17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1163110</w:t>
            </w:r>
          </w:p>
        </w:tc>
      </w:tr>
      <w:tr>
        <w:trPr>
          <w:trHeight w:val="141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</w:t>
            </w:r>
          </w:p>
        </w:tc>
      </w:tr>
      <w:tr>
        <w:trPr>
          <w:trHeight w:val="7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273316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сельских населенных пунктов в рамках Программы занятости 2020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273316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13381879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7797502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578404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419788</w:t>
            </w:r>
          </w:p>
        </w:tc>
      </w:tr>
      <w:tr>
        <w:trPr>
          <w:trHeight w:val="10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2814204</w:t>
            </w:r>
          </w:p>
        </w:tc>
      </w:tr>
      <w:tr>
        <w:trPr>
          <w:trHeight w:val="10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636552</w:t>
            </w:r>
          </w:p>
        </w:tc>
      </w:tr>
      <w:tr>
        <w:trPr>
          <w:trHeight w:val="9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 в сельских населенных пунктах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2688973</w:t>
            </w:r>
          </w:p>
        </w:tc>
      </w:tr>
      <w:tr>
        <w:trPr>
          <w:trHeight w:val="10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 в сельских населенных пунктах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659581</w:t>
            </w:r>
          </w:p>
        </w:tc>
      </w:tr>
      <w:tr>
        <w:trPr>
          <w:trHeight w:val="7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5584377</w:t>
            </w:r>
          </w:p>
        </w:tc>
      </w:tr>
      <w:tr>
        <w:trPr>
          <w:trHeight w:val="9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61381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6746</w:t>
            </w:r>
          </w:p>
        </w:tc>
      </w:tr>
      <w:tr>
        <w:trPr>
          <w:trHeight w:val="10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бюджету города Приозерск Карагандинской области на поддержание инфраструктуры города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257000</w:t>
            </w:r>
          </w:p>
        </w:tc>
      </w:tr>
      <w:tr>
        <w:trPr>
          <w:trHeight w:val="10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бюджету города Приозерск Карагандинской области на поддержание инфраструктуры города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1077056</w:t>
            </w:r>
          </w:p>
        </w:tc>
      </w:tr>
      <w:tr>
        <w:trPr>
          <w:trHeight w:val="4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4182194</w:t>
            </w:r>
          </w:p>
        </w:tc>
      </w:tr>
      <w:tr>
        <w:trPr>
          <w:trHeight w:val="4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7537546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2283446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2283446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50444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355161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532029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1258064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9225</w:t>
            </w:r>
          </w:p>
        </w:tc>
      </w:tr>
      <w:tr>
        <w:trPr>
          <w:trHeight w:val="7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78523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3923079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3908883</w:t>
            </w:r>
          </w:p>
        </w:tc>
      </w:tr>
      <w:tr>
        <w:trPr>
          <w:trHeight w:val="7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48039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24573</w:t>
            </w:r>
          </w:p>
        </w:tc>
      </w:tr>
      <w:tr>
        <w:trPr>
          <w:trHeight w:val="10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3472354</w:t>
            </w:r>
          </w:p>
        </w:tc>
      </w:tr>
      <w:tr>
        <w:trPr>
          <w:trHeight w:val="3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12714</w:t>
            </w:r>
          </w:p>
        </w:tc>
      </w:tr>
      <w:tr>
        <w:trPr>
          <w:trHeight w:val="7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351203</w:t>
            </w:r>
          </w:p>
        </w:tc>
      </w:tr>
      <w:tr>
        <w:trPr>
          <w:trHeight w:val="3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14196</w:t>
            </w:r>
          </w:p>
        </w:tc>
      </w:tr>
      <w:tr>
        <w:trPr>
          <w:trHeight w:val="3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14196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1063323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408869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26070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365124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5327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12348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176547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176547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388965</w:t>
            </w:r>
          </w:p>
        </w:tc>
      </w:tr>
      <w:tr>
        <w:trPr>
          <w:trHeight w:val="6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388965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88942</w:t>
            </w:r>
          </w:p>
        </w:tc>
      </w:tr>
      <w:tr>
        <w:trPr>
          <w:trHeight w:val="6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37146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46498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5298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11480</w:t>
            </w:r>
          </w:p>
        </w:tc>
      </w:tr>
      <w:tr>
        <w:trPr>
          <w:trHeight w:val="3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11480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11480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256218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251198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186206</w:t>
            </w:r>
          </w:p>
        </w:tc>
      </w:tr>
      <w:tr>
        <w:trPr>
          <w:trHeight w:val="3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52941</w:t>
            </w:r>
          </w:p>
        </w:tc>
      </w:tr>
      <w:tr>
        <w:trPr>
          <w:trHeight w:val="4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11975</w:t>
            </w:r>
          </w:p>
        </w:tc>
      </w:tr>
      <w:tr>
        <w:trPr>
          <w:trHeight w:val="6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2052324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2052324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2052324</w:t>
            </w:r>
          </w:p>
        </w:tc>
      </w:tr>
      <w:tr>
        <w:trPr>
          <w:trHeight w:val="7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2052324</w:t>
            </w:r>
          </w:p>
        </w:tc>
      </w:tr>
      <w:tr>
        <w:trPr>
          <w:trHeight w:val="10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7553848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2334210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2274922</w:t>
            </w:r>
          </w:p>
        </w:tc>
      </w:tr>
      <w:tr>
        <w:trPr>
          <w:trHeight w:val="6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91689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253352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892341</w:t>
            </w:r>
          </w:p>
        </w:tc>
      </w:tr>
      <w:tr>
        <w:trPr>
          <w:trHeight w:val="73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212322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197370</w:t>
            </w:r>
          </w:p>
        </w:tc>
      </w:tr>
      <w:tr>
        <w:trPr>
          <w:trHeight w:val="9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507783</w:t>
            </w:r>
          </w:p>
        </w:tc>
      </w:tr>
      <w:tr>
        <w:trPr>
          <w:trHeight w:val="6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101650</w:t>
            </w:r>
          </w:p>
        </w:tc>
      </w:tr>
      <w:tr>
        <w:trPr>
          <w:trHeight w:val="198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18415</w:t>
            </w:r>
          </w:p>
        </w:tc>
      </w:tr>
      <w:tr>
        <w:trPr>
          <w:trHeight w:val="4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59288</w:t>
            </w:r>
          </w:p>
        </w:tc>
      </w:tr>
      <w:tr>
        <w:trPr>
          <w:trHeight w:val="103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59288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619692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226456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140107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16278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70071</w:t>
            </w:r>
          </w:p>
        </w:tc>
      </w:tr>
      <w:tr>
        <w:trPr>
          <w:trHeight w:val="7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393236</w:t>
            </w:r>
          </w:p>
        </w:tc>
      </w:tr>
      <w:tr>
        <w:trPr>
          <w:trHeight w:val="13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393236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254264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254264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254264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473864</w:t>
            </w:r>
          </w:p>
        </w:tc>
      </w:tr>
      <w:tr>
        <w:trPr>
          <w:trHeight w:val="7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360666</w:t>
            </w:r>
          </w:p>
        </w:tc>
      </w:tr>
      <w:tr>
        <w:trPr>
          <w:trHeight w:val="8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53656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176475</w:t>
            </w:r>
          </w:p>
        </w:tc>
      </w:tr>
      <w:tr>
        <w:trPr>
          <w:trHeight w:val="51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</w:tr>
      <w:tr>
        <w:trPr>
          <w:trHeight w:val="7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67450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62300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113198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113198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33169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33169</w:t>
            </w:r>
          </w:p>
        </w:tc>
      </w:tr>
      <w:tr>
        <w:trPr>
          <w:trHeight w:val="9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32331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7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3838649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3838649</w:t>
            </w:r>
          </w:p>
        </w:tc>
      </w:tr>
      <w:tr>
        <w:trPr>
          <w:trHeight w:val="6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2244251</w:t>
            </w:r>
          </w:p>
        </w:tc>
      </w:tr>
      <w:tr>
        <w:trPr>
          <w:trHeight w:val="7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5561</w:t>
            </w:r>
          </w:p>
        </w:tc>
      </w:tr>
      <w:tr>
        <w:trPr>
          <w:trHeight w:val="9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356644</w:t>
            </w:r>
          </w:p>
        </w:tc>
      </w:tr>
      <w:tr>
        <w:trPr>
          <w:trHeight w:val="6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</w:t>
            </w:r>
          </w:p>
        </w:tc>
      </w:tr>
      <w:tr>
        <w:trPr>
          <w:trHeight w:val="10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региональных стабилизационных фондов продовольственных товаров за счет трансфертов из республиканского бюджета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1052546</w:t>
            </w:r>
          </w:p>
        </w:tc>
      </w:tr>
      <w:tr>
        <w:trPr>
          <w:trHeight w:val="12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Приобретение, хранение и перемещение изделий и атрибутов ветеринарного и зоогигиенического назначения, используемых для профилактики, лечения, обработки животных, диагностики заболеваний животных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177165</w:t>
            </w:r>
          </w:p>
        </w:tc>
      </w:tr>
      <w:tr>
        <w:trPr>
          <w:trHeight w:val="7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923318</w:t>
            </w:r>
          </w:p>
        </w:tc>
      </w:tr>
      <w:tr>
        <w:trPr>
          <w:trHeight w:val="43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923318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878927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72668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798264</w:t>
            </w:r>
          </w:p>
        </w:tc>
      </w:tr>
      <w:tr>
        <w:trPr>
          <w:trHeight w:val="3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44391</w:t>
            </w:r>
          </w:p>
        </w:tc>
      </w:tr>
      <w:tr>
        <w:trPr>
          <w:trHeight w:val="6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38983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8455560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5591123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5591123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3557897</w:t>
            </w:r>
          </w:p>
        </w:tc>
      </w:tr>
      <w:tr>
        <w:trPr>
          <w:trHeight w:val="103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719000</w:t>
            </w:r>
          </w:p>
        </w:tc>
      </w:tr>
      <w:tr>
        <w:trPr>
          <w:trHeight w:val="12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 и улиц населенных пунктов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1314226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188503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188503</w:t>
            </w:r>
          </w:p>
        </w:tc>
      </w:tr>
      <w:tr>
        <w:trPr>
          <w:trHeight w:val="7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188503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2675934</w:t>
            </w:r>
          </w:p>
        </w:tc>
      </w:tr>
      <w:tr>
        <w:trPr>
          <w:trHeight w:val="6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2675934</w:t>
            </w:r>
          </w:p>
        </w:tc>
      </w:tr>
      <w:tr>
        <w:trPr>
          <w:trHeight w:val="7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57706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830000</w:t>
            </w:r>
          </w:p>
        </w:tc>
      </w:tr>
      <w:tr>
        <w:trPr>
          <w:trHeight w:val="6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1356629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7081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424518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7111958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131615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131615</w:t>
            </w:r>
          </w:p>
        </w:tc>
      </w:tr>
      <w:tr>
        <w:trPr>
          <w:trHeight w:val="10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121656</w:t>
            </w:r>
          </w:p>
        </w:tc>
      </w:tr>
      <w:tr>
        <w:trPr>
          <w:trHeight w:val="3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9959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6980343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290494</w:t>
            </w:r>
          </w:p>
        </w:tc>
      </w:tr>
      <w:tr>
        <w:trPr>
          <w:trHeight w:val="13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251380</w:t>
            </w:r>
          </w:p>
        </w:tc>
      </w:tr>
      <w:tr>
        <w:trPr>
          <w:trHeight w:val="13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39114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1317048</w:t>
            </w:r>
          </w:p>
        </w:tc>
      </w:tr>
      <w:tr>
        <w:trPr>
          <w:trHeight w:val="4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18174</w:t>
            </w:r>
          </w:p>
        </w:tc>
      </w:tr>
      <w:tr>
        <w:trPr>
          <w:trHeight w:val="6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- 2020 года"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935880</w:t>
            </w:r>
          </w:p>
        </w:tc>
      </w:tr>
      <w:tr>
        <w:trPr>
          <w:trHeight w:val="7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- 2020 года"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</w:t>
            </w:r>
          </w:p>
        </w:tc>
      </w:tr>
      <w:tr>
        <w:trPr>
          <w:trHeight w:val="6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"Дорожная карта бизнеса - 2020 года"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46143</w:t>
            </w:r>
          </w:p>
        </w:tc>
      </w:tr>
      <w:tr>
        <w:trPr>
          <w:trHeight w:val="6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312500</w:t>
            </w:r>
          </w:p>
        </w:tc>
      </w:tr>
      <w:tr>
        <w:trPr>
          <w:trHeight w:val="6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456891</w:t>
            </w:r>
          </w:p>
        </w:tc>
      </w:tr>
      <w:tr>
        <w:trPr>
          <w:trHeight w:val="169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бюджету города Приозерск Карагандинской области на капитальный ремонт участка подъездной автомобильной дороги к санаторию на побережье озера Балхаш, объекта "Санаторий на побережье озера Балхаш"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233649</w:t>
            </w:r>
          </w:p>
        </w:tc>
      </w:tr>
      <w:tr>
        <w:trPr>
          <w:trHeight w:val="13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бюджету города Приозерск Карагандинской области на строительство объектов транспортной инфраструктуры объекта "Санаторий на побережье озера Балхаш"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223242</w:t>
            </w:r>
          </w:p>
        </w:tc>
      </w:tr>
      <w:tr>
        <w:trPr>
          <w:trHeight w:val="3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2666915</w:t>
            </w:r>
          </w:p>
        </w:tc>
      </w:tr>
      <w:tr>
        <w:trPr>
          <w:trHeight w:val="6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1450272</w:t>
            </w:r>
          </w:p>
        </w:tc>
      </w:tr>
      <w:tr>
        <w:trPr>
          <w:trHeight w:val="10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"Развитие регионов"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1216643</w:t>
            </w:r>
          </w:p>
        </w:tc>
      </w:tr>
      <w:tr>
        <w:trPr>
          <w:trHeight w:val="6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жилищно-коммунального хозяйства области 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2218995</w:t>
            </w:r>
          </w:p>
        </w:tc>
      </w:tr>
      <w:tr>
        <w:trPr>
          <w:trHeight w:val="10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решение вопросов обустройства моногородов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2218995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145948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145948</w:t>
            </w:r>
          </w:p>
        </w:tc>
      </w:tr>
      <w:tr>
        <w:trPr>
          <w:trHeight w:val="3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145948</w:t>
            </w:r>
          </w:p>
        </w:tc>
      </w:tr>
      <w:tr>
        <w:trPr>
          <w:trHeight w:val="10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145948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28898684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28898684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28898684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27108590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454168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9720</w:t>
            </w:r>
          </w:p>
        </w:tc>
      </w:tr>
      <w:tr>
        <w:trPr>
          <w:trHeight w:val="13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1226206</w:t>
            </w:r>
          </w:p>
        </w:tc>
      </w:tr>
      <w:tr>
        <w:trPr>
          <w:trHeight w:val="228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2217063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3265889</w:t>
            </w:r>
          </w:p>
        </w:tc>
      </w:tr>
      <w:tr>
        <w:trPr>
          <w:trHeight w:val="43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1500000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1500000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1500000</w:t>
            </w:r>
          </w:p>
        </w:tc>
      </w:tr>
      <w:tr>
        <w:trPr>
          <w:trHeight w:val="7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1500000</w:t>
            </w:r>
          </w:p>
        </w:tc>
      </w:tr>
      <w:tr>
        <w:trPr>
          <w:trHeight w:val="9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1265889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502389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502389</w:t>
            </w:r>
          </w:p>
        </w:tc>
      </w:tr>
      <w:tr>
        <w:trPr>
          <w:trHeight w:val="6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502389</w:t>
            </w:r>
          </w:p>
        </w:tc>
      </w:tr>
      <w:tr>
        <w:trPr>
          <w:trHeight w:val="7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763500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763500</w:t>
            </w:r>
          </w:p>
        </w:tc>
      </w:tr>
      <w:tr>
        <w:trPr>
          <w:trHeight w:val="9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Программы занятости 2020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763500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10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проведение ремонта общего имущества объектов кондоминиум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624"/>
        <w:gridCol w:w="582"/>
        <w:gridCol w:w="10247"/>
        <w:gridCol w:w="1972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1048826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1048826</w:t>
            </w:r>
          </w:p>
        </w:tc>
      </w:tr>
      <w:tr>
        <w:trPr>
          <w:trHeight w:val="3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1048826</w:t>
            </w:r>
          </w:p>
        </w:tc>
      </w:tr>
      <w:tr>
        <w:trPr>
          <w:trHeight w:val="6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1048210</w:t>
            </w:r>
          </w:p>
        </w:tc>
      </w:tr>
      <w:tr>
        <w:trPr>
          <w:trHeight w:val="43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 кредитов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60"/>
        <w:gridCol w:w="630"/>
        <w:gridCol w:w="587"/>
        <w:gridCol w:w="9709"/>
        <w:gridCol w:w="201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5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-155722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60"/>
        <w:gridCol w:w="630"/>
        <w:gridCol w:w="587"/>
        <w:gridCol w:w="9709"/>
        <w:gridCol w:w="201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5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624"/>
        <w:gridCol w:w="582"/>
        <w:gridCol w:w="10247"/>
        <w:gridCol w:w="1972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155722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155722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155722</w:t>
            </w:r>
          </w:p>
        </w:tc>
      </w:tr>
      <w:tr>
        <w:trPr>
          <w:trHeight w:val="15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коммунальных государственных учреждении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введении коммунальных государственных предприятий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155722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6"/>
        <w:gridCol w:w="1894"/>
      </w:tblGrid>
      <w:tr>
        <w:trPr>
          <w:trHeight w:val="1020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90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-3563331</w:t>
            </w:r>
          </w:p>
        </w:tc>
      </w:tr>
      <w:tr>
        <w:trPr>
          <w:trHeight w:val="43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3563331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декабря 2012 года N 106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XLI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ноября 2011 года N 464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бюджетные кредиты из республиканского бюджета на 2012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6"/>
        <w:gridCol w:w="1894"/>
      </w:tblGrid>
      <w:tr>
        <w:trPr>
          <w:trHeight w:val="79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70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47151767</w:t>
            </w:r>
          </w:p>
        </w:tc>
      </w:tr>
      <w:tr>
        <w:trPr>
          <w:trHeight w:val="31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24739213</w:t>
            </w:r>
          </w:p>
        </w:tc>
      </w:tr>
      <w:tr>
        <w:trPr>
          <w:trHeight w:val="37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19146665</w:t>
            </w:r>
          </w:p>
        </w:tc>
      </w:tr>
      <w:tr>
        <w:trPr>
          <w:trHeight w:val="37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3265889</w:t>
            </w:r>
          </w:p>
        </w:tc>
      </w:tr>
      <w:tr>
        <w:trPr>
          <w:trHeight w:val="31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трансферты: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24739213</w:t>
            </w:r>
          </w:p>
        </w:tc>
      </w:tr>
      <w:tr>
        <w:trPr>
          <w:trHeight w:val="31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области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421426</w:t>
            </w:r>
          </w:p>
        </w:tc>
      </w:tr>
      <w:tr>
        <w:trPr>
          <w:trHeight w:val="720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численности, осуществляющей обслуживание режимных стратегических объектов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93890</w:t>
            </w:r>
          </w:p>
        </w:tc>
      </w:tr>
      <w:tr>
        <w:trPr>
          <w:trHeight w:val="390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безопасности дорожного движения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50414</w:t>
            </w:r>
          </w:p>
        </w:tc>
      </w:tr>
      <w:tr>
        <w:trPr>
          <w:trHeight w:val="70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содержание, материально-техническое оснащение дополнительной штатной численности миграционной полиции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254845</w:t>
            </w:r>
          </w:p>
        </w:tc>
      </w:tr>
      <w:tr>
        <w:trPr>
          <w:trHeight w:val="70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и материально-техническое оснащение центра временного размещения оралманов и центра адаптации и интеграции оралманов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22277</w:t>
            </w:r>
          </w:p>
        </w:tc>
      </w:tr>
      <w:tr>
        <w:trPr>
          <w:trHeight w:val="31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98402</w:t>
            </w:r>
          </w:p>
        </w:tc>
      </w:tr>
      <w:tr>
        <w:trPr>
          <w:trHeight w:val="390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оказанию социальной поддержки специалистов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59288</w:t>
            </w:r>
          </w:p>
        </w:tc>
      </w:tr>
      <w:tr>
        <w:trPr>
          <w:trHeight w:val="103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39114</w:t>
            </w:r>
          </w:p>
        </w:tc>
      </w:tr>
      <w:tr>
        <w:trPr>
          <w:trHeight w:val="31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28007</w:t>
            </w:r>
          </w:p>
        </w:tc>
      </w:tr>
      <w:tr>
        <w:trPr>
          <w:trHeight w:val="690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школ-интернатов для одаренных в спорте детей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</w:t>
            </w:r>
          </w:p>
        </w:tc>
      </w:tr>
      <w:tr>
        <w:trPr>
          <w:trHeight w:val="330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сельских населенных пунктов в рамках Программы занятости 2020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26155</w:t>
            </w:r>
          </w:p>
        </w:tc>
      </w:tr>
      <w:tr>
        <w:trPr>
          <w:trHeight w:val="390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72823</w:t>
            </w:r>
          </w:p>
        </w:tc>
      </w:tr>
      <w:tr>
        <w:trPr>
          <w:trHeight w:val="390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сельских населенных пунктов в рамках Программы занятости 2020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72823</w:t>
            </w:r>
          </w:p>
        </w:tc>
      </w:tr>
      <w:tr>
        <w:trPr>
          <w:trHeight w:val="40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4087976</w:t>
            </w:r>
          </w:p>
        </w:tc>
      </w:tr>
      <w:tr>
        <w:trPr>
          <w:trHeight w:val="67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1485386</w:t>
            </w:r>
          </w:p>
        </w:tc>
      </w:tr>
      <w:tr>
        <w:trPr>
          <w:trHeight w:val="67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791581</w:t>
            </w:r>
          </w:p>
        </w:tc>
      </w:tr>
      <w:tr>
        <w:trPr>
          <w:trHeight w:val="630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61399</w:t>
            </w:r>
          </w:p>
        </w:tc>
      </w:tr>
      <w:tr>
        <w:trPr>
          <w:trHeight w:val="94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152360</w:t>
            </w:r>
          </w:p>
        </w:tc>
      </w:tr>
      <w:tr>
        <w:trPr>
          <w:trHeight w:val="109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</w:t>
            </w:r>
          </w:p>
        </w:tc>
      </w:tr>
      <w:tr>
        <w:trPr>
          <w:trHeight w:val="1140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461195</w:t>
            </w:r>
          </w:p>
        </w:tc>
      </w:tr>
      <w:tr>
        <w:trPr>
          <w:trHeight w:val="94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128848</w:t>
            </w:r>
          </w:p>
        </w:tc>
      </w:tr>
      <w:tr>
        <w:trPr>
          <w:trHeight w:val="67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учебным программам АОО "Назарбаев Интеллектуальные школы"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16807</w:t>
            </w:r>
          </w:p>
        </w:tc>
      </w:tr>
      <w:tr>
        <w:trPr>
          <w:trHeight w:val="67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квалификации, подготовка и переподготовка кадров в рамках реализации Программы занятости 2020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379824</w:t>
            </w:r>
          </w:p>
        </w:tc>
      </w:tr>
      <w:tr>
        <w:trPr>
          <w:trHeight w:val="37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сельских населенных пунктов в рамках Программы занятости 2020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321106</w:t>
            </w:r>
          </w:p>
        </w:tc>
      </w:tr>
      <w:tr>
        <w:trPr>
          <w:trHeight w:val="97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в рамках реализации Государственной программы развития здравоохранения Республики Казахстан "Саламатты Қазақстан" на 2011-2015 годы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39470</w:t>
            </w:r>
          </w:p>
        </w:tc>
      </w:tr>
      <w:tr>
        <w:trPr>
          <w:trHeight w:val="40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8376720</w:t>
            </w:r>
          </w:p>
        </w:tc>
      </w:tr>
      <w:tr>
        <w:trPr>
          <w:trHeight w:val="37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и расширение гарантийного объема бесплатной медицинской помощи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5161184</w:t>
            </w:r>
          </w:p>
        </w:tc>
      </w:tr>
      <w:tr>
        <w:trPr>
          <w:trHeight w:val="660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закуп лекарственных средств, вакцин и других иммунобиологических препаратов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2585637</w:t>
            </w:r>
          </w:p>
        </w:tc>
      </w:tr>
      <w:tr>
        <w:trPr>
          <w:trHeight w:val="67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материально-техническое оснащение медицинских организаций здравоохранения на местном уровне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625749</w:t>
            </w:r>
          </w:p>
        </w:tc>
      </w:tr>
      <w:tr>
        <w:trPr>
          <w:trHeight w:val="1200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социальных проектов на профилактику ВИЧ-инфекции среди лиц находящихся и освободившихся из мест лишения свободы в рамках Государственной программы "Саламатты Қазақстан" на 2011-2015 годы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</w:t>
            </w:r>
          </w:p>
        </w:tc>
      </w:tr>
      <w:tr>
        <w:trPr>
          <w:trHeight w:val="40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723254</w:t>
            </w:r>
          </w:p>
        </w:tc>
      </w:tr>
      <w:tr>
        <w:trPr>
          <w:trHeight w:val="630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сети отделений дневного пребывания в медико-социальных учреждениях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37752</w:t>
            </w:r>
          </w:p>
        </w:tc>
      </w:tr>
      <w:tr>
        <w:trPr>
          <w:trHeight w:val="31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введение стандартов специальных социальных услуг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163175</w:t>
            </w:r>
          </w:p>
        </w:tc>
      </w:tr>
      <w:tr>
        <w:trPr>
          <w:trHeight w:val="630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размещение государственного социального заказа в неправительственном секторе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34540</w:t>
            </w:r>
          </w:p>
        </w:tc>
      </w:tr>
      <w:tr>
        <w:trPr>
          <w:trHeight w:val="31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Программы занятости 2020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452600</w:t>
            </w:r>
          </w:p>
        </w:tc>
      </w:tr>
      <w:tr>
        <w:trPr>
          <w:trHeight w:val="46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жилищной помощи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35187</w:t>
            </w:r>
          </w:p>
        </w:tc>
      </w:tr>
      <w:tr>
        <w:trPr>
          <w:trHeight w:val="40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1014254</w:t>
            </w:r>
          </w:p>
        </w:tc>
      </w:tr>
      <w:tr>
        <w:trPr>
          <w:trHeight w:val="630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процентной ставки по кредитам в рамках программы "Дорожная карта бизнеса до 2020 года"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935880</w:t>
            </w:r>
          </w:p>
        </w:tc>
      </w:tr>
      <w:tr>
        <w:trPr>
          <w:trHeight w:val="630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частичное гарантирование кредитов малому и среднему бизнесу в рамках программы "Дорожная карта бизнеса до 2020 года"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</w:t>
            </w:r>
          </w:p>
        </w:tc>
      </w:tr>
      <w:tr>
        <w:trPr>
          <w:trHeight w:val="630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сервисную поддержку ведения бизнеса в рамках программы "Дорожная карта бизнеса до 2020 года"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46143</w:t>
            </w:r>
          </w:p>
        </w:tc>
      </w:tr>
      <w:tr>
        <w:trPr>
          <w:trHeight w:val="31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предпринимательству участников Программы занятости 2020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27880</w:t>
            </w:r>
          </w:p>
        </w:tc>
      </w:tr>
      <w:tr>
        <w:trPr>
          <w:trHeight w:val="40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4625492</w:t>
            </w:r>
          </w:p>
        </w:tc>
      </w:tr>
      <w:tr>
        <w:trPr>
          <w:trHeight w:val="31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поддержку семеноводства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39587</w:t>
            </w:r>
          </w:p>
        </w:tc>
      </w:tr>
      <w:tr>
        <w:trPr>
          <w:trHeight w:val="31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государственную поддержку племенного животноводства 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752817</w:t>
            </w:r>
          </w:p>
        </w:tc>
      </w:tr>
      <w:tr>
        <w:trPr>
          <w:trHeight w:val="630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повышения продуктивности и качества продукции животноводства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2244251</w:t>
            </w:r>
          </w:p>
        </w:tc>
      </w:tr>
      <w:tr>
        <w:trPr>
          <w:trHeight w:val="31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противоэпизотических мероприятий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536291</w:t>
            </w:r>
          </w:p>
        </w:tc>
      </w:tr>
      <w:tr>
        <w:trPr>
          <w:trHeight w:val="64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формирование региональных стабилизационных фондов продовольственных товаров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1052546</w:t>
            </w:r>
          </w:p>
        </w:tc>
      </w:tr>
      <w:tr>
        <w:trPr>
          <w:trHeight w:val="40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3142547</w:t>
            </w:r>
          </w:p>
        </w:tc>
      </w:tr>
      <w:tr>
        <w:trPr>
          <w:trHeight w:val="31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поддержание инфраструктуры города Приозерск Карагандинской области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257000</w:t>
            </w:r>
          </w:p>
        </w:tc>
      </w:tr>
      <w:tr>
        <w:trPr>
          <w:trHeight w:val="31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моногородов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2218995</w:t>
            </w:r>
          </w:p>
        </w:tc>
      </w:tr>
      <w:tr>
        <w:trPr>
          <w:trHeight w:val="40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сельских населенных пунктов в рамках Программы занятости 2020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273316</w:t>
            </w:r>
          </w:p>
        </w:tc>
      </w:tr>
      <w:tr>
        <w:trPr>
          <w:trHeight w:val="930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393236</w:t>
            </w:r>
          </w:p>
        </w:tc>
      </w:tr>
      <w:tr>
        <w:trPr>
          <w:trHeight w:val="40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2148312</w:t>
            </w:r>
          </w:p>
        </w:tc>
      </w:tr>
      <w:tr>
        <w:trPr>
          <w:trHeight w:val="31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дорог областного и районного значения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1661123</w:t>
            </w:r>
          </w:p>
        </w:tc>
      </w:tr>
      <w:tr>
        <w:trPr>
          <w:trHeight w:val="67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участка подъездной автомобильной дороги к санаторию на побережье озера Балхаш, объекта "Санаторий на побережье озера Балхаш"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233649</w:t>
            </w:r>
          </w:p>
        </w:tc>
      </w:tr>
      <w:tr>
        <w:trPr>
          <w:trHeight w:val="450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сельских населенных пунктов в рамках Программы занятости 2020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253540</w:t>
            </w:r>
          </w:p>
        </w:tc>
      </w:tr>
      <w:tr>
        <w:trPr>
          <w:trHeight w:val="31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развитие: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19146665</w:t>
            </w:r>
          </w:p>
        </w:tc>
      </w:tr>
      <w:tr>
        <w:trPr>
          <w:trHeight w:val="31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312500</w:t>
            </w:r>
          </w:p>
        </w:tc>
      </w:tr>
      <w:tr>
        <w:trPr>
          <w:trHeight w:val="810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уставных капиталов специализированных региональных организаций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312500</w:t>
            </w:r>
          </w:p>
        </w:tc>
      </w:tr>
      <w:tr>
        <w:trPr>
          <w:trHeight w:val="34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17810923</w:t>
            </w:r>
          </w:p>
        </w:tc>
      </w:tr>
      <w:tr>
        <w:trPr>
          <w:trHeight w:val="31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реконструкцию объектов образования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355919</w:t>
            </w:r>
          </w:p>
        </w:tc>
      </w:tr>
      <w:tr>
        <w:trPr>
          <w:trHeight w:val="31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и водоотведения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5503177</w:t>
            </w:r>
          </w:p>
        </w:tc>
      </w:tr>
      <w:tr>
        <w:trPr>
          <w:trHeight w:val="510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объектов коммунального хозяйства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778404</w:t>
            </w:r>
          </w:p>
        </w:tc>
      </w:tr>
      <w:tr>
        <w:trPr>
          <w:trHeight w:val="810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2600000</w:t>
            </w:r>
          </w:p>
        </w:tc>
      </w:tr>
      <w:tr>
        <w:trPr>
          <w:trHeight w:val="780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3468000</w:t>
            </w:r>
          </w:p>
        </w:tc>
      </w:tr>
      <w:tr>
        <w:trPr>
          <w:trHeight w:val="1080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1046800</w:t>
            </w:r>
          </w:p>
        </w:tc>
      </w:tr>
      <w:tr>
        <w:trPr>
          <w:trHeight w:val="840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</w:t>
            </w:r>
          </w:p>
        </w:tc>
      </w:tr>
      <w:tr>
        <w:trPr>
          <w:trHeight w:val="40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теплоэнергетической системы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1946960</w:t>
            </w:r>
          </w:p>
        </w:tc>
      </w:tr>
      <w:tr>
        <w:trPr>
          <w:trHeight w:val="630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индустриальной инфраструктуры в рамках программы "Дорожная карта бизнеса - 2020"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956000</w:t>
            </w:r>
          </w:p>
        </w:tc>
      </w:tr>
      <w:tr>
        <w:trPr>
          <w:trHeight w:val="630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инженерной инфраструктуры в рамках Программы "Развитие регионов"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1152300</w:t>
            </w:r>
          </w:p>
        </w:tc>
      </w:tr>
      <w:tr>
        <w:trPr>
          <w:trHeight w:val="40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1023242</w:t>
            </w:r>
          </w:p>
        </w:tc>
      </w:tr>
      <w:tr>
        <w:trPr>
          <w:trHeight w:val="31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транспортной инфраструктуры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800000</w:t>
            </w:r>
          </w:p>
        </w:tc>
      </w:tr>
      <w:tr>
        <w:trPr>
          <w:trHeight w:val="630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объектов транспортной инфраструктуры объекта "Санаторий на побережье озера Балхаш"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223242</w:t>
            </w:r>
          </w:p>
        </w:tc>
      </w:tr>
      <w:tr>
        <w:trPr>
          <w:trHeight w:val="31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3265889</w:t>
            </w:r>
          </w:p>
        </w:tc>
      </w:tr>
      <w:tr>
        <w:trPr>
          <w:trHeight w:val="31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1500000</w:t>
            </w:r>
          </w:p>
        </w:tc>
      </w:tr>
      <w:tr>
        <w:trPr>
          <w:trHeight w:val="360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1500000</w:t>
            </w:r>
          </w:p>
        </w:tc>
      </w:tr>
      <w:tr>
        <w:trPr>
          <w:trHeight w:val="31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502389</w:t>
            </w:r>
          </w:p>
        </w:tc>
      </w:tr>
      <w:tr>
        <w:trPr>
          <w:trHeight w:val="660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502389</w:t>
            </w:r>
          </w:p>
        </w:tc>
      </w:tr>
      <w:tr>
        <w:trPr>
          <w:trHeight w:val="31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763500</w:t>
            </w:r>
          </w:p>
        </w:tc>
      </w:tr>
      <w:tr>
        <w:trPr>
          <w:trHeight w:val="630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Программы занятости 2020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763500</w:t>
            </w:r>
          </w:p>
        </w:tc>
      </w:tr>
      <w:tr>
        <w:trPr>
          <w:trHeight w:val="31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630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проведение ремонта общего имущества объектов кондоминиум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декабря 2012 года N 106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XLI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ноября 2011 года N 464</w:t>
      </w:r>
    </w:p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бюджетам районов (городов областного значения) на 2012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6"/>
        <w:gridCol w:w="1894"/>
      </w:tblGrid>
      <w:tr>
        <w:trPr>
          <w:trHeight w:val="79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70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37391686</w:t>
            </w:r>
          </w:p>
        </w:tc>
      </w:tr>
      <w:tr>
        <w:trPr>
          <w:trHeight w:val="31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14593415</w:t>
            </w:r>
          </w:p>
        </w:tc>
      </w:tr>
      <w:tr>
        <w:trPr>
          <w:trHeight w:val="37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20295882</w:t>
            </w:r>
          </w:p>
        </w:tc>
      </w:tr>
      <w:tr>
        <w:trPr>
          <w:trHeight w:val="37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2502389</w:t>
            </w:r>
          </w:p>
        </w:tc>
      </w:tr>
      <w:tr>
        <w:trPr>
          <w:trHeight w:val="31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трансферты: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14593415</w:t>
            </w:r>
          </w:p>
        </w:tc>
      </w:tr>
      <w:tr>
        <w:trPr>
          <w:trHeight w:val="31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98402</w:t>
            </w:r>
          </w:p>
        </w:tc>
      </w:tr>
      <w:tr>
        <w:trPr>
          <w:trHeight w:val="37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оказанию социальной поддержки специалистов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59288</w:t>
            </w:r>
          </w:p>
        </w:tc>
      </w:tr>
      <w:tr>
        <w:trPr>
          <w:trHeight w:val="960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39114</w:t>
            </w:r>
          </w:p>
        </w:tc>
      </w:tr>
      <w:tr>
        <w:trPr>
          <w:trHeight w:val="330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72823</w:t>
            </w:r>
          </w:p>
        </w:tc>
      </w:tr>
      <w:tr>
        <w:trPr>
          <w:trHeight w:val="330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сельских населенных пунктов в рамках Программы занятости 2020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72823</w:t>
            </w:r>
          </w:p>
        </w:tc>
      </w:tr>
      <w:tr>
        <w:trPr>
          <w:trHeight w:val="330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3181864</w:t>
            </w:r>
          </w:p>
        </w:tc>
      </w:tr>
      <w:tr>
        <w:trPr>
          <w:trHeight w:val="67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1485386</w:t>
            </w:r>
          </w:p>
        </w:tc>
      </w:tr>
      <w:tr>
        <w:trPr>
          <w:trHeight w:val="67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увеличение размера доплаты за квалификационную категорию учителям школ и воспитателям дошкольных организаций образования 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729398</w:t>
            </w:r>
          </w:p>
        </w:tc>
      </w:tr>
      <w:tr>
        <w:trPr>
          <w:trHeight w:val="94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 и биологии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129506</w:t>
            </w:r>
          </w:p>
        </w:tc>
      </w:tr>
      <w:tr>
        <w:trPr>
          <w:trHeight w:val="67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461195</w:t>
            </w:r>
          </w:p>
        </w:tc>
      </w:tr>
      <w:tr>
        <w:trPr>
          <w:trHeight w:val="67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учебным программам АОО "Назарбаев Интеллектуальные школы"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15803</w:t>
            </w:r>
          </w:p>
        </w:tc>
      </w:tr>
      <w:tr>
        <w:trPr>
          <w:trHeight w:val="34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сельских населенных пунктов в рамках Программы занятости 2020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321106</w:t>
            </w:r>
          </w:p>
        </w:tc>
      </w:tr>
      <w:tr>
        <w:trPr>
          <w:trHeight w:val="960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в рамках реализации Государственной программы развития здравоохранения Республики Казахстан "Саламатты Қазақстан" на 2011-2015 годы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39470</w:t>
            </w:r>
          </w:p>
        </w:tc>
      </w:tr>
      <w:tr>
        <w:trPr>
          <w:trHeight w:val="360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586888</w:t>
            </w:r>
          </w:p>
        </w:tc>
      </w:tr>
      <w:tr>
        <w:trPr>
          <w:trHeight w:val="34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введение стандартов специальных социальных услуг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99101</w:t>
            </w:r>
          </w:p>
        </w:tc>
      </w:tr>
      <w:tr>
        <w:trPr>
          <w:trHeight w:val="31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Программы занятости 2020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452600</w:t>
            </w:r>
          </w:p>
        </w:tc>
      </w:tr>
      <w:tr>
        <w:trPr>
          <w:trHeight w:val="34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жилищной помощи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35187</w:t>
            </w:r>
          </w:p>
        </w:tc>
      </w:tr>
      <w:tr>
        <w:trPr>
          <w:trHeight w:val="300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8008561</w:t>
            </w:r>
          </w:p>
        </w:tc>
      </w:tr>
      <w:tr>
        <w:trPr>
          <w:trHeight w:val="28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жилищно-коммунальное хозяйство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4182194</w:t>
            </w:r>
          </w:p>
        </w:tc>
      </w:tr>
      <w:tr>
        <w:trPr>
          <w:trHeight w:val="330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поддержание инфраструктуры города Приозерск 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1334056</w:t>
            </w:r>
          </w:p>
        </w:tc>
      </w:tr>
      <w:tr>
        <w:trPr>
          <w:trHeight w:val="31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моногородов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2218995</w:t>
            </w:r>
          </w:p>
        </w:tc>
      </w:tr>
      <w:tr>
        <w:trPr>
          <w:trHeight w:val="40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сельских населенных пунктов в рамках Программы занятости 2020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273316</w:t>
            </w:r>
          </w:p>
        </w:tc>
      </w:tr>
      <w:tr>
        <w:trPr>
          <w:trHeight w:val="31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62300</w:t>
            </w:r>
          </w:p>
        </w:tc>
      </w:tr>
      <w:tr>
        <w:trPr>
          <w:trHeight w:val="360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поддержание инфраструктуры города Приозерск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62300</w:t>
            </w:r>
          </w:p>
        </w:tc>
      </w:tr>
      <w:tr>
        <w:trPr>
          <w:trHeight w:val="330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356644</w:t>
            </w:r>
          </w:p>
        </w:tc>
      </w:tr>
      <w:tr>
        <w:trPr>
          <w:trHeight w:val="31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противоэпизотических мероприятий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356644</w:t>
            </w:r>
          </w:p>
        </w:tc>
      </w:tr>
      <w:tr>
        <w:trPr>
          <w:trHeight w:val="360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2225933</w:t>
            </w:r>
          </w:p>
        </w:tc>
      </w:tr>
      <w:tr>
        <w:trPr>
          <w:trHeight w:val="43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организацию внутрирайонных, пригородных общественных пассажирских перевозок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424518</w:t>
            </w:r>
          </w:p>
        </w:tc>
      </w:tr>
      <w:tr>
        <w:trPr>
          <w:trHeight w:val="630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и средний ремонт автомобильных дорог районного значения (улиц города)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1314226</w:t>
            </w:r>
          </w:p>
        </w:tc>
      </w:tr>
      <w:tr>
        <w:trPr>
          <w:trHeight w:val="720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участка подъездной автомобильной дороги к санаторию на побережье озера Балхаш, объекта "Санаторий на побережье озера Балхаш"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233649</w:t>
            </w:r>
          </w:p>
        </w:tc>
      </w:tr>
      <w:tr>
        <w:trPr>
          <w:trHeight w:val="37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сельских населенных пунктов в рамках Программы занятости 2020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253540</w:t>
            </w:r>
          </w:p>
        </w:tc>
      </w:tr>
      <w:tr>
        <w:trPr>
          <w:trHeight w:val="31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развитие: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20295882</w:t>
            </w:r>
          </w:p>
        </w:tc>
      </w:tr>
      <w:tr>
        <w:trPr>
          <w:trHeight w:val="31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19353640</w:t>
            </w:r>
          </w:p>
        </w:tc>
      </w:tr>
      <w:tr>
        <w:trPr>
          <w:trHeight w:val="630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3058345</w:t>
            </w:r>
          </w:p>
        </w:tc>
      </w:tr>
      <w:tr>
        <w:trPr>
          <w:trHeight w:val="630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3853334</w:t>
            </w:r>
          </w:p>
        </w:tc>
      </w:tr>
      <w:tr>
        <w:trPr>
          <w:trHeight w:val="630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приобретение жилья и развитие инженерно-коммуникационной инфраструктуры в рамках Программы занятости 2020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1163110</w:t>
            </w:r>
          </w:p>
        </w:tc>
      </w:tr>
      <w:tr>
        <w:trPr>
          <w:trHeight w:val="67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</w:t>
            </w:r>
          </w:p>
        </w:tc>
      </w:tr>
      <w:tr>
        <w:trPr>
          <w:trHeight w:val="34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инженерной инфраструктуры в рамках Программы "Развитие регионов"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1216643</w:t>
            </w:r>
          </w:p>
        </w:tc>
      </w:tr>
      <w:tr>
        <w:trPr>
          <w:trHeight w:val="31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теплоэнергетической системы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2052324</w:t>
            </w:r>
          </w:p>
        </w:tc>
      </w:tr>
      <w:tr>
        <w:trPr>
          <w:trHeight w:val="31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 водоснабжения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6954778</w:t>
            </w:r>
          </w:p>
        </w:tc>
      </w:tr>
      <w:tr>
        <w:trPr>
          <w:trHeight w:val="31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жилищно-коммунального хозяйства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1051743</w:t>
            </w:r>
          </w:p>
        </w:tc>
      </w:tr>
      <w:tr>
        <w:trPr>
          <w:trHeight w:val="28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942242</w:t>
            </w:r>
          </w:p>
        </w:tc>
      </w:tr>
      <w:tr>
        <w:trPr>
          <w:trHeight w:val="31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транспортной инфраструктуры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719000</w:t>
            </w:r>
          </w:p>
        </w:tc>
      </w:tr>
      <w:tr>
        <w:trPr>
          <w:trHeight w:val="630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объектов транспортной инфраструктуры объекта "Санаторий на побережье озера Балхаш"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223242</w:t>
            </w:r>
          </w:p>
        </w:tc>
      </w:tr>
      <w:tr>
        <w:trPr>
          <w:trHeight w:val="31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2502389</w:t>
            </w:r>
          </w:p>
        </w:tc>
      </w:tr>
      <w:tr>
        <w:trPr>
          <w:trHeight w:val="31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1500000</w:t>
            </w:r>
          </w:p>
        </w:tc>
      </w:tr>
      <w:tr>
        <w:trPr>
          <w:trHeight w:val="34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1500000</w:t>
            </w:r>
          </w:p>
        </w:tc>
      </w:tr>
      <w:tr>
        <w:trPr>
          <w:trHeight w:val="31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502389</w:t>
            </w:r>
          </w:p>
        </w:tc>
      </w:tr>
      <w:tr>
        <w:trPr>
          <w:trHeight w:val="70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502389</w:t>
            </w:r>
          </w:p>
        </w:tc>
      </w:tr>
      <w:tr>
        <w:trPr>
          <w:trHeight w:val="315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630" w:hRule="atLeast"/>
        </w:trPr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проведение ремонта общего имущества объектов кондоминиум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