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cb29" w14:textId="5abc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Карагандинского областного маслихата от 5 декабря 2012 года N 107. Зарегистрировано Департаментом юстиции Карагандинской области 24 декабря 2012 года N 2058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162838649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42082444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1451801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119304404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162879848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1805929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2760046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954117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2367287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2420207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52920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4214415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4214415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2760046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963528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2417897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27.06.2013 N 176 (вводится в действие с 01.01.2013); с изменениями, внесенными решениями Карагандинского областного маслихата от 23.09.2013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26.11.2013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236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241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областного бюджета на 2013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2013 год нормативы распределения доходов в областной бюджет, в бюджеты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Шетского районов, городов Балхаш, Жезказган, Каражал, Приозерск, Сарань, Сатпаев, Шахтинск – по 50 процентов, Улытауского района – 0 процентов, города Караганды – 46 процентов, города Темиртау – 53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Шетского районов – по 70 процентов, городов Балхаш, Жезказган, Караганды, Каражал, Приозерск, Сарань, Сатпаев, Темиртау, Шахтинск – по 50 процентов, Улытауского района –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Карагандинского областного маслихата от 23.09.2013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236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2013 год объемы субвенций, передаваемых из областного бюджета в бюджеты районов (городов областного значения), в сумме 26541032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2110616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1261920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Балхаш – 1084627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3017610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1828701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Караганды – 1037227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674804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3001653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2095363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2105398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757260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Сарань – 1111105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2103344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Улытаускому району – 214173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1933047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2204184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2013 год объемы бюджетных изъятий из бюджетов районов (городов областного значения) в областной бюджет в сумме 3510781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949011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2561770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2013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на 2013 год гражданским служащим здравоохранения, образования, культуры и спорта, работающим в аульной (сельской)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2013 год в сумме 267899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14.03.2013 N 128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бюджетов районов (городов областного значения) на 2013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Борисенко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12.12.2013 N 241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357"/>
        <w:gridCol w:w="225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162838649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42082444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15840103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15840103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12851002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12851002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13391339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13391339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1451801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320944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209534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962863</w:t>
            </w:r>
          </w:p>
        </w:tc>
      </w:tr>
      <w:tr>
        <w:trPr>
          <w:trHeight w:val="16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962863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119304404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115781715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115781715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722"/>
        <w:gridCol w:w="744"/>
        <w:gridCol w:w="9443"/>
        <w:gridCol w:w="22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162879848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1589041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1218429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658083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12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138790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216192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201892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201892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11059196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11059196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11059196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9943108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835055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19459319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2334309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741772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3003129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1521884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1169417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2795636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7382748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7080404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3757430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1683879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</w:t>
            </w:r>
          </w:p>
        </w:tc>
      </w:tr>
      <w:tr>
        <w:trPr>
          <w:trHeight w:val="16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497604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33605653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19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15526244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15526244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5219050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393232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306085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484088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1030989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3051959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4104440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10957975</w:t>
            </w:r>
          </w:p>
        </w:tc>
      </w:tr>
      <w:tr>
        <w:trPr>
          <w:trHeight w:val="16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9322681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1497919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1761682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1761682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3708785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2939406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4957698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4212464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2575190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555619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1536927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1637274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352729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321563</w:t>
            </w:r>
          </w:p>
        </w:tc>
      </w:tr>
      <w:tr>
        <w:trPr>
          <w:trHeight w:val="10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20399847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4761273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2574273</w:t>
            </w:r>
          </w:p>
        </w:tc>
      </w:tr>
      <w:tr>
        <w:trPr>
          <w:trHeight w:val="13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2067000</w:t>
            </w:r>
          </w:p>
        </w:tc>
      </w:tr>
      <w:tr>
        <w:trPr>
          <w:trHeight w:val="16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15455589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3231250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1591649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12224339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1325274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4503306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2876229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3173227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10131323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2237936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2237936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1309330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6142386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6000463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1040138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419918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669407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4406098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4406098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4406098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9189956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5817834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1373133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228057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2951357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20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19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395746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747650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371032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1553673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1553673</w:t>
            </w:r>
          </w:p>
        </w:tc>
      </w:tr>
      <w:tr>
        <w:trPr>
          <w:trHeight w:val="10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77846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9500624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3106084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1424834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10186086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10160021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2868380</w:t>
            </w:r>
          </w:p>
        </w:tc>
      </w:tr>
      <w:tr>
        <w:trPr>
          <w:trHeight w:val="13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Карагандинской области 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883039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4286720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695646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484987</w:t>
            </w:r>
          </w:p>
        </w:tc>
      </w:tr>
      <w:tr>
        <w:trPr>
          <w:trHeight w:val="10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13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1805929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10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625"/>
        <w:gridCol w:w="10126"/>
        <w:gridCol w:w="22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954078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693"/>
        <w:gridCol w:w="9344"/>
        <w:gridCol w:w="22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075"/>
        <w:gridCol w:w="22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1"/>
        <w:gridCol w:w="2179"/>
      </w:tblGrid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-4214415</w:t>
            </w:r>
          </w:p>
        </w:tc>
      </w:tr>
      <w:tr>
        <w:trPr>
          <w:trHeight w:val="4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4214415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474"/>
        <w:gridCol w:w="10260"/>
        <w:gridCol w:w="20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141116373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46013716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17384316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17384316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14124251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14124251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14505149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14505149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139941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36244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94962216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2984404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2984404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91977812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27"/>
        <w:gridCol w:w="690"/>
        <w:gridCol w:w="690"/>
        <w:gridCol w:w="9260"/>
        <w:gridCol w:w="21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141085634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1433720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1019734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176456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195085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195085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53891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130390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8411447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8411447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8411447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8277192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52276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15737130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5424082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2736710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2338790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2687372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1552909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7024521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310475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186024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6714046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6714046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181066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3107461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771597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99032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2335864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2335864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25735227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5497195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5497195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4995305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122581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11520468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11520468</w:t>
            </w:r>
          </w:p>
        </w:tc>
      </w:tr>
      <w:tr>
        <w:trPr>
          <w:trHeight w:val="15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9960241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1560227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2100982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2100982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2060074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5784635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5224757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5224757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5004008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4399046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2743906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546505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1685818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1655140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1553068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509087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509087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509087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95875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95875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22874560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6333333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6333333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16541227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6450657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3428020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3022637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10090570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5405270</w:t>
            </w:r>
          </w:p>
        </w:tc>
      </w:tr>
      <w:tr>
        <w:trPr>
          <w:trHeight w:val="9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916224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3176887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7946432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2265700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472089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1367337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4161213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4061213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53202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3915260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1109713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85462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226394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2771940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2771940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2771940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3037093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1708936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1708936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252576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159740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244294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228900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631190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350218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350218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163025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64689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241697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241697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702878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393556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54789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4152051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2464959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2464959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1312916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1152043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1409427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1351016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12451452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12350386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8374934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280418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8094516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2164645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13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98312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77075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31088376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31088376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31088376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31088376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-2796078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532"/>
        <w:gridCol w:w="827"/>
        <w:gridCol w:w="634"/>
        <w:gridCol w:w="9518"/>
        <w:gridCol w:w="21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2796078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2796078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2796078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58"/>
        <w:gridCol w:w="628"/>
        <w:gridCol w:w="585"/>
        <w:gridCol w:w="9655"/>
        <w:gridCol w:w="21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69"/>
        <w:gridCol w:w="699"/>
        <w:gridCol w:w="678"/>
        <w:gridCol w:w="9682"/>
        <w:gridCol w:w="21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-2826817</w:t>
            </w:r>
          </w:p>
        </w:tc>
      </w:tr>
      <w:tr>
        <w:trPr>
          <w:trHeight w:val="4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2826817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474"/>
        <w:gridCol w:w="10218"/>
        <w:gridCol w:w="211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141996248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51866213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19220370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19220370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15617022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15617022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17028821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17028821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145949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76362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89984086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6534131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6534131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83449955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58"/>
        <w:gridCol w:w="691"/>
        <w:gridCol w:w="691"/>
        <w:gridCol w:w="9444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141936837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1486948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1058245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88484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744612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744612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183661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203413</w:t>
            </w:r>
          </w:p>
        </w:tc>
      </w:tr>
      <w:tr>
        <w:trPr>
          <w:trHeight w:val="10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203413</w:t>
            </w:r>
          </w:p>
        </w:tc>
      </w:tr>
      <w:tr>
        <w:trPr>
          <w:trHeight w:val="12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8544911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8544911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8544911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8407213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17002624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5600535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2850960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2439177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2749575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1586129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1163446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7224609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187243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6912915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6912915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3987393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809860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99985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88103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373789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3177533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3177533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24503475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847180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5722576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5722576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5185553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131162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11794942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11794942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10125499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1669443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2124935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2124935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2083325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576410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3437432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3437432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5206512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4563335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2848084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571649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1752123</w:t>
            </w:r>
          </w:p>
        </w:tc>
      </w:tr>
      <w:tr>
        <w:trPr>
          <w:trHeight w:val="9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520321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1715251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1610021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544508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98669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98669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27016814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6666666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6666666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3333333</w:t>
            </w:r>
          </w:p>
        </w:tc>
      </w:tr>
      <w:tr>
        <w:trPr>
          <w:trHeight w:val="10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20350148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11186145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4188362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6997783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9164003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76442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4432625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659394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3475542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8360919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2329657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2329657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364959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1342927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4445679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4345679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4189333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69241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1150134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496769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90237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182249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121312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3158228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1825634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1825634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170922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261394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244923</w:t>
            </w:r>
          </w:p>
        </w:tc>
      </w:tr>
      <w:tr>
        <w:trPr>
          <w:trHeight w:val="9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675373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744346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55865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362481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34260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117087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4441514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2637506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2637506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1404820</w:t>
            </w:r>
          </w:p>
        </w:tc>
      </w:tr>
      <w:tr>
        <w:trPr>
          <w:trHeight w:val="13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1232686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297102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1506906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1506906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11685100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11580271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7656010</w:t>
            </w:r>
          </w:p>
        </w:tc>
      </w:tr>
      <w:tr>
        <w:trPr>
          <w:trHeight w:val="13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7375592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2111998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786000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74291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74291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74291</w:t>
            </w:r>
          </w:p>
        </w:tc>
      </w:tr>
      <w:tr>
        <w:trPr>
          <w:trHeight w:val="9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29954450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29954450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29954450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29954450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-1555078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532"/>
        <w:gridCol w:w="827"/>
        <w:gridCol w:w="634"/>
        <w:gridCol w:w="9518"/>
        <w:gridCol w:w="21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1555078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1555078</w:t>
            </w:r>
          </w:p>
        </w:tc>
      </w:tr>
      <w:tr>
        <w:trPr>
          <w:trHeight w:val="34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1555078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58"/>
        <w:gridCol w:w="628"/>
        <w:gridCol w:w="585"/>
        <w:gridCol w:w="9655"/>
        <w:gridCol w:w="21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69"/>
        <w:gridCol w:w="699"/>
        <w:gridCol w:w="678"/>
        <w:gridCol w:w="9682"/>
        <w:gridCol w:w="21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-1614489</w:t>
            </w:r>
          </w:p>
        </w:tc>
      </w:tr>
      <w:tr>
        <w:trPr>
          <w:trHeight w:val="4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1614489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12.12.2013 N 241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1"/>
        <w:gridCol w:w="2179"/>
      </w:tblGrid>
      <w:tr>
        <w:trPr>
          <w:trHeight w:val="79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59982041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30237433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26984562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30237433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1818674</w:t>
            </w:r>
          </w:p>
        </w:tc>
      </w:tr>
      <w:tr>
        <w:trPr>
          <w:trHeight w:val="7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7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6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7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1425905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7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45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4300072</w:t>
            </w:r>
          </w:p>
        </w:tc>
      </w:tr>
      <w:tr>
        <w:trPr>
          <w:trHeight w:val="75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7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803199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10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152680</w:t>
            </w:r>
          </w:p>
        </w:tc>
      </w:tr>
      <w:tr>
        <w:trPr>
          <w:trHeight w:val="6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9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503354</w:t>
            </w:r>
          </w:p>
        </w:tc>
      </w:tr>
      <w:tr>
        <w:trPr>
          <w:trHeight w:val="9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497604</w:t>
            </w:r>
          </w:p>
        </w:tc>
      </w:tr>
      <w:tr>
        <w:trPr>
          <w:trHeight w:val="6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преподователям (учителям) организаций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</w:t>
            </w:r>
          </w:p>
        </w:tc>
      </w:tr>
      <w:tr>
        <w:trPr>
          <w:trHeight w:val="9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130033</w:t>
            </w:r>
          </w:p>
        </w:tc>
      </w:tr>
      <w:tr>
        <w:trPr>
          <w:trHeight w:val="6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173994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12017392</w:t>
            </w:r>
          </w:p>
        </w:tc>
      </w:tr>
      <w:tr>
        <w:trPr>
          <w:trHeight w:val="6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6832070</w:t>
            </w:r>
          </w:p>
        </w:tc>
      </w:tr>
      <w:tr>
        <w:trPr>
          <w:trHeight w:val="6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3538063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1647259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222016</w:t>
            </w:r>
          </w:p>
        </w:tc>
      </w:tr>
      <w:tr>
        <w:trPr>
          <w:trHeight w:val="7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4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5808162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1223843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2951357</w:t>
            </w:r>
          </w:p>
        </w:tc>
      </w:tr>
      <w:tr>
        <w:trPr>
          <w:trHeight w:val="6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764904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562766</w:t>
            </w:r>
          </w:p>
        </w:tc>
      </w:tr>
      <w:tr>
        <w:trPr>
          <w:trHeight w:val="9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4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поддержание инфраструктуры города Приозерск Карагандинской области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2533039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883039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природоохранных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26984562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16293811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1494475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2824198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1992829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4054014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634298</w:t>
            </w:r>
          </w:p>
        </w:tc>
      </w:tr>
      <w:tr>
        <w:trPr>
          <w:trHeight w:val="6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2016391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484987</w:t>
            </w:r>
          </w:p>
        </w:tc>
      </w:tr>
      <w:tr>
        <w:trPr>
          <w:trHeight w:val="7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847619</w:t>
            </w:r>
          </w:p>
        </w:tc>
      </w:tr>
      <w:tr>
        <w:trPr>
          <w:trHeight w:val="40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2713809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728468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5556735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3598045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1958690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12.12.2013 N 241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1"/>
        <w:gridCol w:w="2179"/>
      </w:tblGrid>
      <w:tr>
        <w:trPr>
          <w:trHeight w:val="79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39909552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13481804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24415566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13481804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9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3218550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741772</w:t>
            </w:r>
          </w:p>
        </w:tc>
      </w:tr>
      <w:tr>
        <w:trPr>
          <w:trHeight w:val="9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</w:t>
            </w:r>
          </w:p>
        </w:tc>
      </w:tr>
      <w:tr>
        <w:trPr>
          <w:trHeight w:val="9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497604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167094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42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укрепление материально-технической базы объектов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4525767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3173227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1325274</w:t>
            </w:r>
          </w:p>
        </w:tc>
      </w:tr>
      <w:tr>
        <w:trPr>
          <w:trHeight w:val="6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774530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7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4359897</w:t>
            </w:r>
          </w:p>
        </w:tc>
      </w:tr>
      <w:tr>
        <w:trPr>
          <w:trHeight w:val="6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3161363</w:t>
            </w:r>
          </w:p>
        </w:tc>
      </w:tr>
      <w:tr>
        <w:trPr>
          <w:trHeight w:val="6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6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883039</w:t>
            </w:r>
          </w:p>
        </w:tc>
      </w:tr>
      <w:tr>
        <w:trPr>
          <w:trHeight w:val="7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24415566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14439544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2075326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2574273</w:t>
            </w:r>
          </w:p>
        </w:tc>
      </w:tr>
      <w:tr>
        <w:trPr>
          <w:trHeight w:val="103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4406098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6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объекта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484987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916738</w:t>
            </w:r>
          </w:p>
        </w:tc>
      </w:tr>
      <w:tr>
        <w:trPr>
          <w:trHeight w:val="34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2320440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7655582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7379535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390" w:hRule="atLeast"/>
        </w:trPr>
        <w:tc>
          <w:tcPr>
            <w:tcW w:w="1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 секвестру в процессе исполнения областного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75"/>
        <w:gridCol w:w="675"/>
        <w:gridCol w:w="1210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13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бюджетов районов (городов областного значения) на 2013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75"/>
        <w:gridCol w:w="779"/>
        <w:gridCol w:w="1193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