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e672" w14:textId="c51e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LIX сессии Карагандинского городского маслихата от 12 декабря 2011 года N 612 "О бюджете города Караганды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 сессии V созыва Карагандинского городского маслихата от 24 января 2012 года N 16. Зарегистрировано Управлением юстиции города Караганды 8 февраля 2012 года N 8-1-150. Прекращено действие по истечении срока, на который решение было принято (письмо Карагандинского городского маслихата от 7 марта 2013 года № 2-34/147)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Карагандинского городского маслихата от 07.03.2013 № 2-34/147).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LIX сессии Карагандинского городского маслихата от 12 декабря 2011 года N 612 "О бюджете города Караганды на 2012 – 2014 годы" (зарегистрировано в Реестре государственной регистрации нормативных правовых актов за N 8-1-145, опубликовано в газете "Взгляд на события" от 28 декабря 2011 года N 153 (905)),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- 34 619 506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18 975 157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82 407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1 271 335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14 290 607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35 982 340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17 374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162 126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1 542 334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1 542 334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1 517 374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874 960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 сессии 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Ивченко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2012 года N 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83"/>
        <w:gridCol w:w="641"/>
        <w:gridCol w:w="10161"/>
        <w:gridCol w:w="18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34619506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18975157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6894566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6894566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3166643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1338609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3605242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311257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349903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12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1271335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234808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14290607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14290607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14290607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93"/>
        <w:gridCol w:w="757"/>
        <w:gridCol w:w="736"/>
        <w:gridCol w:w="9237"/>
        <w:gridCol w:w="19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35982340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582538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455753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204811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177811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</w:p>
        </w:tc>
      </w:tr>
      <w:tr>
        <w:trPr>
          <w:trHeight w:val="13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43062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43062</w:t>
            </w:r>
          </w:p>
        </w:tc>
      </w:tr>
      <w:tr>
        <w:trPr>
          <w:trHeight w:val="13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150779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150779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150779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12496744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2219640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2219640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2200158</w:t>
            </w:r>
          </w:p>
        </w:tc>
      </w:tr>
      <w:tr>
        <w:trPr>
          <w:trHeight w:val="12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10009185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10009185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8879881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829361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267919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267919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34692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5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2323769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2208288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2054170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940499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8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13434971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5287925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5287925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2204260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2272642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4212746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1529833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1529833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2682913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3934300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917111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893778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3017189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1917309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565844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565844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154956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3447332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3315076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3315076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2815076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12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2"/>
        <w:gridCol w:w="800"/>
        <w:gridCol w:w="757"/>
        <w:gridCol w:w="9131"/>
        <w:gridCol w:w="1927"/>
      </w:tblGrid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29"/>
        <w:gridCol w:w="708"/>
        <w:gridCol w:w="877"/>
        <w:gridCol w:w="9132"/>
        <w:gridCol w:w="1889"/>
      </w:tblGrid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24"/>
        <w:gridCol w:w="799"/>
        <w:gridCol w:w="799"/>
        <w:gridCol w:w="8230"/>
        <w:gridCol w:w="1879"/>
      </w:tblGrid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 )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-1542334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1542334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2012 года N 16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имени Казыбек би и Октябрьского района города Караганды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66"/>
        <w:gridCol w:w="834"/>
        <w:gridCol w:w="814"/>
        <w:gridCol w:w="9090"/>
        <w:gridCol w:w="18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549628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98581</w:t>
            </w:r>
          </w:p>
        </w:tc>
      </w:tr>
      <w:tr>
        <w:trPr>
          <w:trHeight w:val="9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98581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98581</w:t>
            </w:r>
          </w:p>
        </w:tc>
      </w:tr>
      <w:tr>
        <w:trPr>
          <w:trHeight w:val="9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94081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451047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451047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451047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444812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Октябрьского района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571886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105822</w:t>
            </w:r>
          </w:p>
        </w:tc>
      </w:tr>
      <w:tr>
        <w:trPr>
          <w:trHeight w:val="9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105822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105822</w:t>
            </w:r>
          </w:p>
        </w:tc>
      </w:tr>
      <w:tr>
        <w:trPr>
          <w:trHeight w:val="9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100829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