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1457" w14:textId="6661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населению города Караганды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II сессии V созыва Карагандинского городского маслихата от 16 апреля 2012 года N 32. Зарегистрировано Управлением юстиции города Караганды 14 мая 2012 года N 8-1-154. Утратило силу решением Карагандинского городского маслихата от 3 июля 2024 года № 165</w:t>
      </w:r>
    </w:p>
    <w:p>
      <w:pPr>
        <w:spacing w:after="0"/>
        <w:ind w:left="0"/>
        <w:jc w:val="both"/>
      </w:pPr>
      <w:r>
        <w:rPr>
          <w:rFonts w:ascii="Times New Roman"/>
          <w:b w:val="false"/>
          <w:i w:val="false"/>
          <w:color w:val="ff0000"/>
          <w:sz w:val="28"/>
        </w:rPr>
        <w:t xml:space="preserve">
      Сноска. Утратило cилу решением Карагандинского городского маслихата от 03.07.2024 </w:t>
      </w:r>
      <w:r>
        <w:rPr>
          <w:rFonts w:ascii="Times New Roman"/>
          <w:b w:val="false"/>
          <w:i w:val="false"/>
          <w:color w:val="ff0000"/>
          <w:sz w:val="28"/>
        </w:rPr>
        <w:t>№ 165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Карагандинский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населению города Караганды.</w:t>
      </w:r>
    </w:p>
    <w:bookmarkEnd w:id="1"/>
    <w:bookmarkStart w:name="z3" w:id="2"/>
    <w:p>
      <w:pPr>
        <w:spacing w:after="0"/>
        <w:ind w:left="0"/>
        <w:jc w:val="both"/>
      </w:pPr>
      <w:r>
        <w:rPr>
          <w:rFonts w:ascii="Times New Roman"/>
          <w:b w:val="false"/>
          <w:i w:val="false"/>
          <w:color w:val="000000"/>
          <w:sz w:val="28"/>
        </w:rPr>
        <w:t xml:space="preserve">
      2. Признать утратившим силу решения ХХХІV сессии Карагандинского городского маслихата IV созыва от 16 июня 2010 года </w:t>
      </w:r>
      <w:r>
        <w:rPr>
          <w:rFonts w:ascii="Times New Roman"/>
          <w:b w:val="false"/>
          <w:i w:val="false"/>
          <w:color w:val="000000"/>
          <w:sz w:val="28"/>
        </w:rPr>
        <w:t>N 368</w:t>
      </w:r>
      <w:r>
        <w:rPr>
          <w:rFonts w:ascii="Times New Roman"/>
          <w:b w:val="false"/>
          <w:i w:val="false"/>
          <w:color w:val="000000"/>
          <w:sz w:val="28"/>
        </w:rPr>
        <w:t xml:space="preserve"> "Об утверждении Правил предоставления жилищной помощи населению города Караганды" (зарегистрировано в Реестре государственной регистрации нормативных правовых актов за N 8-1-115, опубликовано в газете "Взгляд на события" от 21 июля 2010 года за N 080 (684)), XLIII сессии Карагандинского городского маслихата IV созыва от 23 декабря 2010 года </w:t>
      </w:r>
      <w:r>
        <w:rPr>
          <w:rFonts w:ascii="Times New Roman"/>
          <w:b w:val="false"/>
          <w:i w:val="false"/>
          <w:color w:val="000000"/>
          <w:sz w:val="28"/>
        </w:rPr>
        <w:t>N 447</w:t>
      </w:r>
      <w:r>
        <w:rPr>
          <w:rFonts w:ascii="Times New Roman"/>
          <w:b w:val="false"/>
          <w:i w:val="false"/>
          <w:color w:val="000000"/>
          <w:sz w:val="28"/>
        </w:rPr>
        <w:t xml:space="preserve"> "О внесении дополнений в решение XXXIV сессии Карагандинского городского маслихата IV созыва от 16 июня 2010 года N 368 "Об утверждении Правил предоставления жилищной помощи населению города Караганды" (зарегистрировано в Реестре государственной регистрации нормативных правовых актов за N 8-1-124, опубликовано в газете "Взгляд на события" от 29 декабря 2010 года за N 147 (751)).</w:t>
      </w:r>
    </w:p>
    <w:bookmarkEnd w:id="2"/>
    <w:bookmarkStart w:name="z4" w:id="3"/>
    <w:p>
      <w:pPr>
        <w:spacing w:after="0"/>
        <w:ind w:left="0"/>
        <w:jc w:val="both"/>
      </w:pPr>
      <w:r>
        <w:rPr>
          <w:rFonts w:ascii="Times New Roman"/>
          <w:b w:val="false"/>
          <w:i w:val="false"/>
          <w:color w:val="000000"/>
          <w:sz w:val="28"/>
        </w:rPr>
        <w:t>
      3. Контроль за исполнением данного решения возложить на постоянную комиссию по вопросам труда, развития социальной сферы и социальной защиты населения (Мухтаров Жандил Ахуанович).</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их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внеочередной ІІ сессии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Карагандинского городского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маслихата V созыва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Айтмагамбетова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Карагандинского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городского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Оспанов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Начальник государственного учреждения   </w:t>
      </w:r>
    </w:p>
    <w:p>
      <w:pPr>
        <w:spacing w:after="0"/>
        <w:ind w:left="0"/>
        <w:jc w:val="both"/>
      </w:pPr>
      <w:r>
        <w:rPr>
          <w:rFonts w:ascii="Times New Roman"/>
          <w:b w:val="false"/>
          <w:i w:val="false"/>
          <w:color w:val="000000"/>
          <w:sz w:val="28"/>
        </w:rPr>
        <w:t xml:space="preserve">
      "Отдел занятости и социальных   </w:t>
      </w:r>
    </w:p>
    <w:p>
      <w:pPr>
        <w:spacing w:after="0"/>
        <w:ind w:left="0"/>
        <w:jc w:val="both"/>
      </w:pPr>
      <w:r>
        <w:rPr>
          <w:rFonts w:ascii="Times New Roman"/>
          <w:b w:val="false"/>
          <w:i w:val="false"/>
          <w:color w:val="000000"/>
          <w:sz w:val="28"/>
        </w:rPr>
        <w:t>
      программ города Караганды"</w:t>
      </w:r>
    </w:p>
    <w:p>
      <w:pPr>
        <w:spacing w:after="0"/>
        <w:ind w:left="0"/>
        <w:jc w:val="both"/>
      </w:pPr>
      <w:r>
        <w:rPr>
          <w:rFonts w:ascii="Times New Roman"/>
          <w:b w:val="false"/>
          <w:i w:val="false"/>
          <w:color w:val="000000"/>
          <w:sz w:val="28"/>
        </w:rPr>
        <w:t>
      Ж. Искаков</w:t>
      </w:r>
    </w:p>
    <w:p>
      <w:pPr>
        <w:spacing w:after="0"/>
        <w:ind w:left="0"/>
        <w:jc w:val="both"/>
      </w:pPr>
      <w:r>
        <w:rPr>
          <w:rFonts w:ascii="Times New Roman"/>
          <w:b w:val="false"/>
          <w:i w:val="false"/>
          <w:color w:val="000000"/>
          <w:sz w:val="28"/>
        </w:rPr>
        <w:t>
      16 апреля 2012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Карагандинского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16 апреля 2012 года N 32</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предоставления жилищной помощи населению города Караганды</w:t>
      </w:r>
    </w:p>
    <w:bookmarkEnd w:id="5"/>
    <w:bookmarkStart w:name="z8" w:id="6"/>
    <w:p>
      <w:pPr>
        <w:spacing w:after="0"/>
        <w:ind w:left="0"/>
        <w:jc w:val="both"/>
      </w:pPr>
      <w:r>
        <w:rPr>
          <w:rFonts w:ascii="Times New Roman"/>
          <w:b w:val="false"/>
          <w:i w:val="false"/>
          <w:color w:val="000000"/>
          <w:sz w:val="28"/>
        </w:rPr>
        <w:t xml:space="preserve">
      Настоящие Правила предоставления жилищной помощи населению города Караганды (далее – Правила) разработаны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2</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41-2</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1626 от 29 декабря 2011 года "О внесении изменений в постановление Правительства Республики Казахстан от 30 декабря 2009 года N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512 от 14 апреля 2009 года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710 от 19 июля 2008 года "Вопросы Министерства юстиции Республики Казахстан", определяют размер и порядок предоставления жилищной помощи малообеспеченным семьям (гражданам) города Караганды.</w:t>
      </w:r>
    </w:p>
    <w:bookmarkEnd w:id="6"/>
    <w:bookmarkStart w:name="z9" w:id="7"/>
    <w:p>
      <w:pPr>
        <w:spacing w:after="0"/>
        <w:ind w:left="0"/>
        <w:jc w:val="left"/>
      </w:pPr>
      <w:r>
        <w:rPr>
          <w:rFonts w:ascii="Times New Roman"/>
          <w:b/>
          <w:i w:val="false"/>
          <w:color w:val="000000"/>
        </w:rPr>
        <w:t xml:space="preserve"> Глава 1. Общие положения</w:t>
      </w:r>
    </w:p>
    <w:bookmarkEnd w:id="7"/>
    <w:p>
      <w:pPr>
        <w:spacing w:after="0"/>
        <w:ind w:left="0"/>
        <w:jc w:val="both"/>
      </w:pPr>
      <w:r>
        <w:rPr>
          <w:rFonts w:ascii="Times New Roman"/>
          <w:b w:val="false"/>
          <w:i w:val="false"/>
          <w:color w:val="ff0000"/>
          <w:sz w:val="28"/>
        </w:rPr>
        <w:t xml:space="preserve">
      Сноска. Заголовок - в редакции решения Карагандинского городского маслихата от 17.03.2021 </w:t>
      </w:r>
      <w:r>
        <w:rPr>
          <w:rFonts w:ascii="Times New Roman"/>
          <w:b w:val="false"/>
          <w:i w:val="false"/>
          <w:color w:val="ff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0" w:id="8"/>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8"/>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малообеспеченных семей (граждан) на эти цели.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Карагандинского городского маслихата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9"/>
    <w:bookmarkStart w:name="z12" w:id="10"/>
    <w:p>
      <w:pPr>
        <w:spacing w:after="0"/>
        <w:ind w:left="0"/>
        <w:jc w:val="both"/>
      </w:pPr>
      <w:r>
        <w:rPr>
          <w:rFonts w:ascii="Times New Roman"/>
          <w:b w:val="false"/>
          <w:i w:val="false"/>
          <w:color w:val="000000"/>
          <w:sz w:val="28"/>
        </w:rPr>
        <w:t>
      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10"/>
    <w:bookmarkStart w:name="z81" w:id="11"/>
    <w:p>
      <w:pPr>
        <w:spacing w:after="0"/>
        <w:ind w:left="0"/>
        <w:jc w:val="both"/>
      </w:pPr>
      <w:r>
        <w:rPr>
          <w:rFonts w:ascii="Times New Roman"/>
          <w:b w:val="false"/>
          <w:i w:val="false"/>
          <w:color w:val="000000"/>
          <w:sz w:val="28"/>
        </w:rPr>
        <w:t>
      1-1)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1"/>
    <w:bookmarkStart w:name="z13" w:id="12"/>
    <w:p>
      <w:pPr>
        <w:spacing w:after="0"/>
        <w:ind w:left="0"/>
        <w:jc w:val="both"/>
      </w:pPr>
      <w:r>
        <w:rPr>
          <w:rFonts w:ascii="Times New Roman"/>
          <w:b w:val="false"/>
          <w:i w:val="false"/>
          <w:color w:val="000000"/>
          <w:sz w:val="28"/>
        </w:rPr>
        <w:t>
      2) коммунальные услуги – это услуги, предоставляемые в жилом доме (жилом здании) и включающие водоснабжение, канализацию, газоснабжение, электроснабжение, теплоснабжение (в том числе твердое топливо), мусороудаление и обслуживание лифтов;</w:t>
      </w:r>
    </w:p>
    <w:bookmarkEnd w:id="12"/>
    <w:bookmarkStart w:name="z14" w:id="13"/>
    <w:p>
      <w:pPr>
        <w:spacing w:after="0"/>
        <w:ind w:left="0"/>
        <w:jc w:val="both"/>
      </w:pPr>
      <w:r>
        <w:rPr>
          <w:rFonts w:ascii="Times New Roman"/>
          <w:b w:val="false"/>
          <w:i w:val="false"/>
          <w:color w:val="000000"/>
          <w:sz w:val="28"/>
        </w:rPr>
        <w:t>
      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bookmarkEnd w:id="13"/>
    <w:bookmarkStart w:name="z15" w:id="14"/>
    <w:p>
      <w:pPr>
        <w:spacing w:after="0"/>
        <w:ind w:left="0"/>
        <w:jc w:val="both"/>
      </w:pPr>
      <w:r>
        <w:rPr>
          <w:rFonts w:ascii="Times New Roman"/>
          <w:b w:val="false"/>
          <w:i w:val="false"/>
          <w:color w:val="000000"/>
          <w:sz w:val="28"/>
        </w:rPr>
        <w:t>
      4) орган управления объектом кондоминиума – физическое или юридическое лицо, осуществляющее функции по управлению объектом кондоминиума;</w:t>
      </w:r>
    </w:p>
    <w:bookmarkEnd w:id="14"/>
    <w:bookmarkStart w:name="z16" w:id="15"/>
    <w:p>
      <w:pPr>
        <w:spacing w:after="0"/>
        <w:ind w:left="0"/>
        <w:jc w:val="both"/>
      </w:pPr>
      <w:r>
        <w:rPr>
          <w:rFonts w:ascii="Times New Roman"/>
          <w:b w:val="false"/>
          <w:i w:val="false"/>
          <w:color w:val="000000"/>
          <w:sz w:val="28"/>
        </w:rPr>
        <w:t>
      5)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End w:id="15"/>
    <w:bookmarkStart w:name="z17" w:id="16"/>
    <w:p>
      <w:pPr>
        <w:spacing w:after="0"/>
        <w:ind w:left="0"/>
        <w:jc w:val="both"/>
      </w:pPr>
      <w:r>
        <w:rPr>
          <w:rFonts w:ascii="Times New Roman"/>
          <w:b w:val="false"/>
          <w:i w:val="false"/>
          <w:color w:val="000000"/>
          <w:sz w:val="28"/>
        </w:rPr>
        <w:t>
      6) совокупный доход малообеспеченной семьи (гражданина) – общая сумма доходов семьи (гражданина) за квартал, предшествующий кварталу обращения за назначением жилищной помощи;</w:t>
      </w:r>
    </w:p>
    <w:bookmarkEnd w:id="16"/>
    <w:bookmarkStart w:name="z18" w:id="17"/>
    <w:p>
      <w:pPr>
        <w:spacing w:after="0"/>
        <w:ind w:left="0"/>
        <w:jc w:val="both"/>
      </w:pPr>
      <w:r>
        <w:rPr>
          <w:rFonts w:ascii="Times New Roman"/>
          <w:b w:val="false"/>
          <w:i w:val="false"/>
          <w:color w:val="000000"/>
          <w:sz w:val="28"/>
        </w:rPr>
        <w:t>
      7) заявитель (физическое лицо) – лицо, обратившееся от себя лично или от имени семьи за назначением жилищной помощи (далее – заявитель);</w:t>
      </w:r>
    </w:p>
    <w:bookmarkEnd w:id="17"/>
    <w:bookmarkStart w:name="z19" w:id="18"/>
    <w:p>
      <w:pPr>
        <w:spacing w:after="0"/>
        <w:ind w:left="0"/>
        <w:jc w:val="both"/>
      </w:pPr>
      <w:r>
        <w:rPr>
          <w:rFonts w:ascii="Times New Roman"/>
          <w:b w:val="false"/>
          <w:i w:val="false"/>
          <w:color w:val="000000"/>
          <w:sz w:val="28"/>
        </w:rPr>
        <w:t>
      8) наем (аренда) жилища – предоставление жилища или части его арендатору (нанимателю) в постоянное или временное владение и пользование за плату;</w:t>
      </w:r>
    </w:p>
    <w:bookmarkEnd w:id="18"/>
    <w:bookmarkStart w:name="z20" w:id="19"/>
    <w:p>
      <w:pPr>
        <w:spacing w:after="0"/>
        <w:ind w:left="0"/>
        <w:jc w:val="both"/>
      </w:pPr>
      <w:r>
        <w:rPr>
          <w:rFonts w:ascii="Times New Roman"/>
          <w:b w:val="false"/>
          <w:i w:val="false"/>
          <w:color w:val="000000"/>
          <w:sz w:val="28"/>
        </w:rPr>
        <w:t>
      9) расходы на управление объектом кондоминиума и содержание общего имущества объекта кондоминиума – обязательные затраты собственников квартир, нежилых помещений, установленные решением собрания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19"/>
    <w:bookmarkStart w:name="z21" w:id="20"/>
    <w:p>
      <w:pPr>
        <w:spacing w:after="0"/>
        <w:ind w:left="0"/>
        <w:jc w:val="both"/>
      </w:pPr>
      <w:r>
        <w:rPr>
          <w:rFonts w:ascii="Times New Roman"/>
          <w:b w:val="false"/>
          <w:i w:val="false"/>
          <w:color w:val="000000"/>
          <w:sz w:val="28"/>
        </w:rPr>
        <w:t>
      10) уполномоченный орган – государственное учреждение "Отдел занятости и социальных программ города Караганды", предоставляющее жилищную помощь (далее – уполномоченный орган);</w:t>
      </w:r>
    </w:p>
    <w:bookmarkEnd w:id="20"/>
    <w:bookmarkStart w:name="z22" w:id="21"/>
    <w:p>
      <w:pPr>
        <w:spacing w:after="0"/>
        <w:ind w:left="0"/>
        <w:jc w:val="both"/>
      </w:pPr>
      <w:r>
        <w:rPr>
          <w:rFonts w:ascii="Times New Roman"/>
          <w:b w:val="false"/>
          <w:i w:val="false"/>
          <w:color w:val="000000"/>
          <w:sz w:val="28"/>
        </w:rPr>
        <w:t>
      11) доля предельно-допустимых расходов – отношение предельно-допустимого уровня расходов малообеспеченной семьи (гражданина) в месяц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к совокупному доходу малообеспеченной семьи (гражданина) в процентах;</w:t>
      </w:r>
    </w:p>
    <w:bookmarkEnd w:id="21"/>
    <w:bookmarkStart w:name="z23" w:id="22"/>
    <w:p>
      <w:pPr>
        <w:spacing w:after="0"/>
        <w:ind w:left="0"/>
        <w:jc w:val="both"/>
      </w:pPr>
      <w:r>
        <w:rPr>
          <w:rFonts w:ascii="Times New Roman"/>
          <w:b w:val="false"/>
          <w:i w:val="false"/>
          <w:color w:val="000000"/>
          <w:sz w:val="28"/>
        </w:rPr>
        <w:t>
      12) счет – это документ на оплату коммунальных услуг, расходов на содержание жилого дома (жилого здания), арендной платы за пользование жилищем, услуг связи, приобретение твердого топлива, предоставляется на электронном носителе поставщиками услуг, либо на бумажном носителе заявителем за период назначения жилищной помощи.</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Карагандинского городского маслихата от 18.07.2018 </w:t>
      </w:r>
      <w:r>
        <w:rPr>
          <w:rFonts w:ascii="Times New Roman"/>
          <w:b w:val="false"/>
          <w:i w:val="false"/>
          <w:color w:val="000000"/>
          <w:sz w:val="28"/>
        </w:rPr>
        <w:t>N 308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28.11.2019 </w:t>
      </w:r>
      <w:r>
        <w:rPr>
          <w:rFonts w:ascii="Times New Roman"/>
          <w:b w:val="false"/>
          <w:i w:val="false"/>
          <w:color w:val="000000"/>
          <w:sz w:val="28"/>
        </w:rPr>
        <w:t>N 461</w:t>
      </w:r>
      <w:r>
        <w:rPr>
          <w:rFonts w:ascii="Times New Roman"/>
          <w:b w:val="false"/>
          <w:i w:val="false"/>
          <w:color w:val="ff0000"/>
          <w:sz w:val="28"/>
        </w:rPr>
        <w:t xml:space="preserve"> (вводится в действие со дня его первого официального опубликования);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 действует до 01.01.2014 в соответствии с </w:t>
      </w:r>
      <w:r>
        <w:rPr>
          <w:rFonts w:ascii="Times New Roman"/>
          <w:b w:val="false"/>
          <w:i w:val="false"/>
          <w:color w:val="ff0000"/>
          <w:sz w:val="28"/>
        </w:rPr>
        <w:t>решением</w:t>
      </w:r>
      <w:r>
        <w:rPr>
          <w:rFonts w:ascii="Times New Roman"/>
          <w:b w:val="false"/>
          <w:i w:val="false"/>
          <w:color w:val="ff0000"/>
          <w:sz w:val="28"/>
        </w:rPr>
        <w:t xml:space="preserve"> Карагандинского городского маслихата от 20.02.2013 N 138.</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3.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(гражданам).</w:t>
      </w:r>
    </w:p>
    <w:bookmarkEnd w:id="23"/>
    <w:bookmarkStart w:name="z83" w:id="24"/>
    <w:p>
      <w:pPr>
        <w:spacing w:after="0"/>
        <w:ind w:left="0"/>
        <w:jc w:val="both"/>
      </w:pPr>
      <w:r>
        <w:rPr>
          <w:rFonts w:ascii="Times New Roman"/>
          <w:b w:val="false"/>
          <w:i w:val="false"/>
          <w:color w:val="000000"/>
          <w:sz w:val="28"/>
        </w:rPr>
        <w:t>
      Доля предельно-допустимых расходов семьи для лиц с инвалидностью, не достигших пенсионного возраста, (одиноко проживающих лиц с инвалидностью, семей, состоящих из лиц с инвалидностью, лиц с инвалидностью с детьми в возрасте до 18 лет, лиц с инвалидностью и лиц, занятых по уходу за ними), устанавливается к совокупному доходу семьи (гражданина) в размере 3 процентов, для остальных категорий граждан устанавливается к совокупному доходу семьи (гражданина) в размере 4 процентов.</w:t>
      </w:r>
    </w:p>
    <w:bookmarkEnd w:id="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w:t>
      </w:r>
      <w:r>
        <w:rPr>
          <w:rFonts w:ascii="Times New Roman"/>
          <w:b w:val="false"/>
          <w:i/>
          <w:color w:val="000000"/>
          <w:sz w:val="28"/>
        </w:rPr>
        <w:t>3</w:t>
      </w:r>
      <w:r>
        <w:rPr>
          <w:rFonts w:ascii="Times New Roman"/>
          <w:b w:val="false"/>
          <w:i/>
          <w:color w:val="000000"/>
          <w:sz w:val="28"/>
        </w:rPr>
        <w:t xml:space="preserve"> – в редакции решения Карагандинского городского </w:t>
      </w:r>
      <w:r>
        <w:rPr>
          <w:rFonts w:ascii="Times New Roman"/>
          <w:b w:val="false"/>
          <w:i/>
          <w:color w:val="000000"/>
          <w:sz w:val="28"/>
        </w:rPr>
        <w:t>маслихата</w:t>
      </w:r>
      <w:r>
        <w:rPr>
          <w:rFonts w:ascii="Times New Roman"/>
          <w:b w:val="false"/>
          <w:i/>
          <w:color w:val="000000"/>
          <w:sz w:val="28"/>
        </w:rPr>
        <w:t xml:space="preserve"> от 25.05.2023 </w:t>
      </w:r>
      <w:r>
        <w:rPr>
          <w:rFonts w:ascii="Times New Roman"/>
          <w:b w:val="false"/>
          <w:i w:val="false"/>
          <w:color w:val="000000"/>
          <w:sz w:val="28"/>
        </w:rPr>
        <w:t>№ 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 w:id="25"/>
    <w:p>
      <w:pPr>
        <w:spacing w:after="0"/>
        <w:ind w:left="0"/>
        <w:jc w:val="left"/>
      </w:pPr>
      <w:r>
        <w:rPr>
          <w:rFonts w:ascii="Times New Roman"/>
          <w:b/>
          <w:i w:val="false"/>
          <w:color w:val="000000"/>
        </w:rPr>
        <w:t xml:space="preserve"> Глава 2. Определение нормативов оказания жилищной помощи</w:t>
      </w:r>
    </w:p>
    <w:bookmarkEnd w:id="25"/>
    <w:p>
      <w:pPr>
        <w:spacing w:after="0"/>
        <w:ind w:left="0"/>
        <w:jc w:val="both"/>
      </w:pPr>
      <w:r>
        <w:rPr>
          <w:rFonts w:ascii="Times New Roman"/>
          <w:b w:val="false"/>
          <w:i w:val="false"/>
          <w:color w:val="ff0000"/>
          <w:sz w:val="28"/>
        </w:rPr>
        <w:t xml:space="preserve">
      Сноска. Заголовок - в редакции решения Карагандинского городского маслихата от 17.03.2021 </w:t>
      </w:r>
      <w:r>
        <w:rPr>
          <w:rFonts w:ascii="Times New Roman"/>
          <w:b w:val="false"/>
          <w:i w:val="false"/>
          <w:color w:val="ff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6" w:id="26"/>
    <w:p>
      <w:pPr>
        <w:spacing w:after="0"/>
        <w:ind w:left="0"/>
        <w:jc w:val="both"/>
      </w:pPr>
      <w:r>
        <w:rPr>
          <w:rFonts w:ascii="Times New Roman"/>
          <w:b w:val="false"/>
          <w:i w:val="false"/>
          <w:color w:val="000000"/>
          <w:sz w:val="28"/>
        </w:rPr>
        <w:t>
      4. Жилищная помощь предоставляется уполномоченным органом в следующем порядке по:</w:t>
      </w:r>
    </w:p>
    <w:bookmarkEnd w:id="26"/>
    <w:bookmarkStart w:name="z27" w:id="27"/>
    <w:p>
      <w:pPr>
        <w:spacing w:after="0"/>
        <w:ind w:left="0"/>
        <w:jc w:val="both"/>
      </w:pPr>
      <w:r>
        <w:rPr>
          <w:rFonts w:ascii="Times New Roman"/>
          <w:b w:val="false"/>
          <w:i w:val="false"/>
          <w:color w:val="000000"/>
          <w:sz w:val="28"/>
        </w:rPr>
        <w:t xml:space="preserve">
      1) норме площади жилья, обеспечиваемой компенсационными мерами, эквивалентной нормам предоставления жилья на каждого члена семьи,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и составляет 18 квадратных метров на человека в многокомнатных квартирах, для проживающих в однокомнатных квартирах – общая площадь квартиры. Социальная норма площади жилья для одиноко проживающих граждан, проживающих в многокомнатных квартирах – 30 квадратных метров;</w:t>
      </w:r>
    </w:p>
    <w:bookmarkEnd w:id="27"/>
    <w:bookmarkStart w:name="z28" w:id="28"/>
    <w:p>
      <w:pPr>
        <w:spacing w:after="0"/>
        <w:ind w:left="0"/>
        <w:jc w:val="both"/>
      </w:pPr>
      <w:r>
        <w:rPr>
          <w:rFonts w:ascii="Times New Roman"/>
          <w:b w:val="false"/>
          <w:i w:val="false"/>
          <w:color w:val="000000"/>
          <w:sz w:val="28"/>
        </w:rPr>
        <w:t>
      2) норме потребления коммунальных услуг:</w:t>
      </w:r>
    </w:p>
    <w:bookmarkEnd w:id="28"/>
    <w:p>
      <w:pPr>
        <w:spacing w:after="0"/>
        <w:ind w:left="0"/>
        <w:jc w:val="both"/>
      </w:pPr>
      <w:r>
        <w:rPr>
          <w:rFonts w:ascii="Times New Roman"/>
          <w:b w:val="false"/>
          <w:i w:val="false"/>
          <w:color w:val="000000"/>
          <w:sz w:val="28"/>
        </w:rPr>
        <w:t>
      емкостного газа на одного человека:</w:t>
      </w:r>
    </w:p>
    <w:p>
      <w:pPr>
        <w:spacing w:after="0"/>
        <w:ind w:left="0"/>
        <w:jc w:val="both"/>
      </w:pPr>
      <w:r>
        <w:rPr>
          <w:rFonts w:ascii="Times New Roman"/>
          <w:b w:val="false"/>
          <w:i w:val="false"/>
          <w:color w:val="000000"/>
          <w:sz w:val="28"/>
        </w:rPr>
        <w:t>
      по фактическим расходам, с предъявлением счетов поставщиков услуг (квитанции, справки), но не более 8 килограммов в месяц, независимо от наличия или отсутствия центрального горячего водоснабжения;</w:t>
      </w:r>
    </w:p>
    <w:p>
      <w:pPr>
        <w:spacing w:after="0"/>
        <w:ind w:left="0"/>
        <w:jc w:val="both"/>
      </w:pPr>
      <w:r>
        <w:rPr>
          <w:rFonts w:ascii="Times New Roman"/>
          <w:b w:val="false"/>
          <w:i w:val="false"/>
          <w:color w:val="000000"/>
          <w:sz w:val="28"/>
        </w:rPr>
        <w:t>
      потребление газа баллонного по фактическим расходам, с предъявлением счетов поставщиков услуг (квитанции, справки), но не более норматива, установленного на одного человека в месяц по потреблению емкостного газа (не более 8 килограммов в месяц);</w:t>
      </w:r>
    </w:p>
    <w:p>
      <w:pPr>
        <w:spacing w:after="0"/>
        <w:ind w:left="0"/>
        <w:jc w:val="both"/>
      </w:pPr>
      <w:r>
        <w:rPr>
          <w:rFonts w:ascii="Times New Roman"/>
          <w:b w:val="false"/>
          <w:i w:val="false"/>
          <w:color w:val="000000"/>
          <w:sz w:val="28"/>
        </w:rPr>
        <w:t>
      потребление твердого топлива по фактическим расходам, с предъявлением счетов поставщиков услуг (квитанции, накладные, счета – фактуры), но не более:</w:t>
      </w:r>
    </w:p>
    <w:p>
      <w:pPr>
        <w:spacing w:after="0"/>
        <w:ind w:left="0"/>
        <w:jc w:val="both"/>
      </w:pPr>
      <w:r>
        <w:rPr>
          <w:rFonts w:ascii="Times New Roman"/>
          <w:b w:val="false"/>
          <w:i w:val="false"/>
          <w:color w:val="000000"/>
          <w:sz w:val="28"/>
        </w:rPr>
        <w:t>
      161 килограмма угля на отопление 1 квадратного метра площади для домов 1-2 этажной постройки (в расчете на отопительный сезон), 98 килограмм угля на отопление 1 квадратного метра площади для домов 3-4 этажной постройки (в расчете на отопительный сезон) для жилых зданий до 1985 года постройки;</w:t>
      </w:r>
    </w:p>
    <w:p>
      <w:pPr>
        <w:spacing w:after="0"/>
        <w:ind w:left="0"/>
        <w:jc w:val="both"/>
      </w:pPr>
      <w:r>
        <w:rPr>
          <w:rFonts w:ascii="Times New Roman"/>
          <w:b w:val="false"/>
          <w:i w:val="false"/>
          <w:color w:val="000000"/>
          <w:sz w:val="28"/>
        </w:rPr>
        <w:t>
      125 килограмм угля на отопление 1 квадратного метра площади для домов 1-2 этажной постройки (в расчете на отопительный сезон), 72 килограмм угля на отопление 1 квадратного метра площади для домов 3-4 этажной постройки (в расчете на отопительный сезон) для жилых зданий после 1985 года постройки;</w:t>
      </w:r>
    </w:p>
    <w:p>
      <w:pPr>
        <w:spacing w:after="0"/>
        <w:ind w:left="0"/>
        <w:jc w:val="both"/>
      </w:pPr>
      <w:r>
        <w:rPr>
          <w:rFonts w:ascii="Times New Roman"/>
          <w:b w:val="false"/>
          <w:i w:val="false"/>
          <w:color w:val="000000"/>
          <w:sz w:val="28"/>
        </w:rPr>
        <w:t>
      длительность отопительного сезона - 7 месяцев;</w:t>
      </w:r>
    </w:p>
    <w:p>
      <w:pPr>
        <w:spacing w:after="0"/>
        <w:ind w:left="0"/>
        <w:jc w:val="both"/>
      </w:pPr>
      <w:r>
        <w:rPr>
          <w:rFonts w:ascii="Times New Roman"/>
          <w:b w:val="false"/>
          <w:i w:val="false"/>
          <w:color w:val="000000"/>
          <w:sz w:val="28"/>
        </w:rPr>
        <w:t>
      при расчете жилищной помощи применяются цены на уголь, сложившиеся в городе Караганда за истекший квартал, по данным органов статистики;</w:t>
      </w:r>
    </w:p>
    <w:p>
      <w:pPr>
        <w:spacing w:after="0"/>
        <w:ind w:left="0"/>
        <w:jc w:val="both"/>
      </w:pPr>
      <w:r>
        <w:rPr>
          <w:rFonts w:ascii="Times New Roman"/>
          <w:b w:val="false"/>
          <w:i w:val="false"/>
          <w:color w:val="000000"/>
          <w:sz w:val="28"/>
        </w:rPr>
        <w:t>
      потребление электроэнергии на семью по фактическим расходам, но не более:</w:t>
      </w:r>
    </w:p>
    <w:p>
      <w:pPr>
        <w:spacing w:after="0"/>
        <w:ind w:left="0"/>
        <w:jc w:val="both"/>
      </w:pPr>
      <w:r>
        <w:rPr>
          <w:rFonts w:ascii="Times New Roman"/>
          <w:b w:val="false"/>
          <w:i w:val="false"/>
          <w:color w:val="000000"/>
          <w:sz w:val="28"/>
        </w:rPr>
        <w:t>
      150 киловатт в месяц в домах, оборудованных газовыми плитами;</w:t>
      </w:r>
    </w:p>
    <w:p>
      <w:pPr>
        <w:spacing w:after="0"/>
        <w:ind w:left="0"/>
        <w:jc w:val="both"/>
      </w:pPr>
      <w:r>
        <w:rPr>
          <w:rFonts w:ascii="Times New Roman"/>
          <w:b w:val="false"/>
          <w:i w:val="false"/>
          <w:color w:val="000000"/>
          <w:sz w:val="28"/>
        </w:rPr>
        <w:t>
      250 киловатт в месяц в домах, оборудованных электрическими плитами;</w:t>
      </w:r>
    </w:p>
    <w:bookmarkStart w:name="z29" w:id="29"/>
    <w:p>
      <w:pPr>
        <w:spacing w:after="0"/>
        <w:ind w:left="0"/>
        <w:jc w:val="both"/>
      </w:pPr>
      <w:r>
        <w:rPr>
          <w:rFonts w:ascii="Times New Roman"/>
          <w:b w:val="false"/>
          <w:i w:val="false"/>
          <w:color w:val="000000"/>
          <w:sz w:val="28"/>
        </w:rPr>
        <w:t>
      3) норме потребления холодной воды, канализации, горячей воды, мусороудаления, газа, расходы на содержание жилища, независимо от формы управления (кооператив собственников квартир, комитета самоуправления, домовые комитеты, оформившие юридическую форму правления), устанавливаются на основе тарифов, утвержденных услугодателями или органом, утверждающим тариф;</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решением Карагандинского городского маслихата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решением Карагандинского городского маслихата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5. Оплата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сверх установленной нормы производится заявителями в рамках заключенных договоров с услугодателем.</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Карагандинского городского маслихата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6. Сумма повышения тарифов абонентской платы за оказание услуг телекоммуникаций социально защищаемым гражданам, подлежит компенсации в порядке, установленном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Карагандинского городского маслихата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3" w:id="32"/>
    <w:p>
      <w:pPr>
        <w:spacing w:after="0"/>
        <w:ind w:left="0"/>
        <w:jc w:val="left"/>
      </w:pPr>
      <w:r>
        <w:rPr>
          <w:rFonts w:ascii="Times New Roman"/>
          <w:b/>
          <w:i w:val="false"/>
          <w:color w:val="000000"/>
        </w:rPr>
        <w:t xml:space="preserve"> Глава 3. Назначение жилищной помощи</w:t>
      </w:r>
    </w:p>
    <w:bookmarkEnd w:id="32"/>
    <w:p>
      <w:pPr>
        <w:spacing w:after="0"/>
        <w:ind w:left="0"/>
        <w:jc w:val="both"/>
      </w:pPr>
      <w:r>
        <w:rPr>
          <w:rFonts w:ascii="Times New Roman"/>
          <w:b w:val="false"/>
          <w:i w:val="false"/>
          <w:color w:val="ff0000"/>
          <w:sz w:val="28"/>
        </w:rPr>
        <w:t xml:space="preserve">
      Сноска. Заголовок - в редакции решения Карагандинского городского маслихата от 17.03.2021 </w:t>
      </w:r>
      <w:r>
        <w:rPr>
          <w:rFonts w:ascii="Times New Roman"/>
          <w:b w:val="false"/>
          <w:i w:val="false"/>
          <w:color w:val="ff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34" w:id="33"/>
    <w:p>
      <w:pPr>
        <w:spacing w:after="0"/>
        <w:ind w:left="0"/>
        <w:jc w:val="both"/>
      </w:pPr>
      <w:r>
        <w:rPr>
          <w:rFonts w:ascii="Times New Roman"/>
          <w:b w:val="false"/>
          <w:i w:val="false"/>
          <w:color w:val="000000"/>
          <w:sz w:val="28"/>
        </w:rPr>
        <w:t>
      7. Жилищная помощь оказывается уполномоченным органом.</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Карагандинского городского маслихата от 20.08.2014 </w:t>
      </w:r>
      <w:r>
        <w:rPr>
          <w:rFonts w:ascii="Times New Roman"/>
          <w:b w:val="false"/>
          <w:i w:val="false"/>
          <w:color w:val="000000"/>
          <w:sz w:val="28"/>
        </w:rPr>
        <w:t>N 338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решением Карагандинского городского маслихата от 20.02.2013 </w:t>
      </w:r>
      <w:r>
        <w:rPr>
          <w:rFonts w:ascii="Times New Roman"/>
          <w:b w:val="false"/>
          <w:i w:val="false"/>
          <w:color w:val="000000"/>
          <w:sz w:val="28"/>
        </w:rPr>
        <w:t>N 138</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решением Карагандинского городского маслихата от 20.02.2013 </w:t>
      </w:r>
      <w:r>
        <w:rPr>
          <w:rFonts w:ascii="Times New Roman"/>
          <w:b w:val="false"/>
          <w:i w:val="false"/>
          <w:color w:val="000000"/>
          <w:sz w:val="28"/>
        </w:rPr>
        <w:t>N 138</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10. Пенсионерам и лицам с инвалидностью, являющимися собственниками квартир, проживающим с членами семьи, страдающими алкогольной или наркотической зависимостью, либо с лицами, не достигшими 18 лет, жилищная помощь предоставляется исходя из норм площади жилья на одного человека (18 квадратных метров) и нормативов потребления коммунальных услуг на одного человека, независимо от проживания в однокомнатной или многокомнатной квартире.</w:t>
      </w:r>
    </w:p>
    <w:bookmarkEnd w:id="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w:t>
      </w:r>
      <w:r>
        <w:rPr>
          <w:rFonts w:ascii="Times New Roman"/>
          <w:b w:val="false"/>
          <w:i/>
          <w:color w:val="000000"/>
          <w:sz w:val="28"/>
        </w:rPr>
        <w:t>10</w:t>
      </w:r>
      <w:r>
        <w:rPr>
          <w:rFonts w:ascii="Times New Roman"/>
          <w:b w:val="false"/>
          <w:i/>
          <w:color w:val="000000"/>
          <w:sz w:val="28"/>
        </w:rPr>
        <w:t xml:space="preserve"> – в редакции решения Карагандинского городского </w:t>
      </w:r>
      <w:r>
        <w:rPr>
          <w:rFonts w:ascii="Times New Roman"/>
          <w:b w:val="false"/>
          <w:i/>
          <w:color w:val="000000"/>
          <w:sz w:val="28"/>
        </w:rPr>
        <w:t>маслихата</w:t>
      </w:r>
      <w:r>
        <w:rPr>
          <w:rFonts w:ascii="Times New Roman"/>
          <w:b w:val="false"/>
          <w:i/>
          <w:color w:val="000000"/>
          <w:sz w:val="28"/>
        </w:rPr>
        <w:t xml:space="preserve"> от 25.05.2023 </w:t>
      </w:r>
      <w:r>
        <w:rPr>
          <w:rFonts w:ascii="Times New Roman"/>
          <w:b w:val="false"/>
          <w:i w:val="false"/>
          <w:color w:val="000000"/>
          <w:sz w:val="28"/>
        </w:rPr>
        <w:t>№ 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 w:id="35"/>
    <w:p>
      <w:pPr>
        <w:spacing w:after="0"/>
        <w:ind w:left="0"/>
        <w:jc w:val="both"/>
      </w:pPr>
      <w:r>
        <w:rPr>
          <w:rFonts w:ascii="Times New Roman"/>
          <w:b w:val="false"/>
          <w:i w:val="false"/>
          <w:color w:val="000000"/>
          <w:sz w:val="28"/>
        </w:rPr>
        <w:t>
      11. В случае возникновения конфликтных, спорных или нестандартных ситуаций решение вопроса о назначении жилищной помощи разрешается в судебном порядке.</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Карагандинского городского маслихата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12. В случае предоставления недостоверных сведений, повлекших за собой назначение завышенной или незаконной суммы жилищной помощи, выплата прекращается. Незаконно полученные в виде жилищной помощи суммы в течении месяца подлежат возврату в добровольном порядке, а в случае отказа - в судебном порядке.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Карагандинского городского маслихата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2" w:id="37"/>
    <w:p>
      <w:pPr>
        <w:spacing w:after="0"/>
        <w:ind w:left="0"/>
        <w:jc w:val="left"/>
      </w:pPr>
      <w:r>
        <w:rPr>
          <w:rFonts w:ascii="Times New Roman"/>
          <w:b/>
          <w:i w:val="false"/>
          <w:color w:val="000000"/>
        </w:rPr>
        <w:t xml:space="preserve"> Глава 4. Сроки и периодичность предоставления жилищной помощи</w:t>
      </w:r>
    </w:p>
    <w:bookmarkEnd w:id="37"/>
    <w:p>
      <w:pPr>
        <w:spacing w:after="0"/>
        <w:ind w:left="0"/>
        <w:jc w:val="both"/>
      </w:pPr>
      <w:r>
        <w:rPr>
          <w:rFonts w:ascii="Times New Roman"/>
          <w:b w:val="false"/>
          <w:i w:val="false"/>
          <w:color w:val="ff0000"/>
          <w:sz w:val="28"/>
        </w:rPr>
        <w:t xml:space="preserve">
      Сноска. Заголовок - в редакции решения Карагандинского городского маслихата от 17.03.2021 </w:t>
      </w:r>
      <w:r>
        <w:rPr>
          <w:rFonts w:ascii="Times New Roman"/>
          <w:b w:val="false"/>
          <w:i w:val="false"/>
          <w:color w:val="ff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37" w:id="38"/>
    <w:p>
      <w:pPr>
        <w:spacing w:after="0"/>
        <w:ind w:left="0"/>
        <w:jc w:val="both"/>
      </w:pPr>
      <w:r>
        <w:rPr>
          <w:rFonts w:ascii="Times New Roman"/>
          <w:b w:val="false"/>
          <w:i w:val="false"/>
          <w:color w:val="000000"/>
          <w:sz w:val="28"/>
        </w:rPr>
        <w:t>
      13. Назначение жилищной помощи осуществляется с месяца обращения за ее получением на срок до конца текущего квартала. Месяцем обращения считается месяц подачи заявления с прилагаемыми документами.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Карагандинского городского маслихата от 20.08.2014 </w:t>
      </w:r>
      <w:r>
        <w:rPr>
          <w:rFonts w:ascii="Times New Roman"/>
          <w:b w:val="false"/>
          <w:i w:val="false"/>
          <w:color w:val="000000"/>
          <w:sz w:val="28"/>
        </w:rPr>
        <w:t>N 338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14. При изменении доли предельно-допустимых расходов семьи,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производится перерасчет ранее назначенных пособий, начиная с месяца, следующего за тем месяцем, в котором наступили соответствующие изменения.</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Карагандинского городского маслихата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15. При оказании жилищной помощи в семье не учитываются лица, временно проживающие в других городах, что подтверждается соответствующим документом.</w:t>
      </w:r>
    </w:p>
    <w:bookmarkEnd w:id="40"/>
    <w:bookmarkStart w:name="z46" w:id="41"/>
    <w:p>
      <w:pPr>
        <w:spacing w:after="0"/>
        <w:ind w:left="0"/>
        <w:jc w:val="both"/>
      </w:pPr>
      <w:r>
        <w:rPr>
          <w:rFonts w:ascii="Times New Roman"/>
          <w:b w:val="false"/>
          <w:i w:val="false"/>
          <w:color w:val="000000"/>
          <w:sz w:val="28"/>
        </w:rPr>
        <w:t>
      16. Получателям жилищной помощи необходимо в течение десяти календарных дней информировать уполномоченный орган о любых изменениях формы собственности своего жилья, в составе семьи и ее совокупного дохода.</w:t>
      </w:r>
    </w:p>
    <w:bookmarkEnd w:id="41"/>
    <w:bookmarkStart w:name="z47" w:id="42"/>
    <w:p>
      <w:pPr>
        <w:spacing w:after="0"/>
        <w:ind w:left="0"/>
        <w:jc w:val="left"/>
      </w:pPr>
      <w:r>
        <w:rPr>
          <w:rFonts w:ascii="Times New Roman"/>
          <w:b/>
          <w:i w:val="false"/>
          <w:color w:val="000000"/>
        </w:rPr>
        <w:t xml:space="preserve"> Глава 5. Порядок обращения и начисления жилищной помощи</w:t>
      </w:r>
    </w:p>
    <w:bookmarkEnd w:id="42"/>
    <w:p>
      <w:pPr>
        <w:spacing w:after="0"/>
        <w:ind w:left="0"/>
        <w:jc w:val="both"/>
      </w:pPr>
      <w:r>
        <w:rPr>
          <w:rFonts w:ascii="Times New Roman"/>
          <w:b w:val="false"/>
          <w:i w:val="false"/>
          <w:color w:val="ff0000"/>
          <w:sz w:val="28"/>
        </w:rPr>
        <w:t xml:space="preserve">
      Сноска. Заголовок - в редакции решения Карагандинского городского маслихата от 17.03.2021 </w:t>
      </w:r>
      <w:r>
        <w:rPr>
          <w:rFonts w:ascii="Times New Roman"/>
          <w:b w:val="false"/>
          <w:i w:val="false"/>
          <w:color w:val="ff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8" w:id="43"/>
    <w:p>
      <w:pPr>
        <w:spacing w:after="0"/>
        <w:ind w:left="0"/>
        <w:jc w:val="both"/>
      </w:pPr>
      <w:r>
        <w:rPr>
          <w:rFonts w:ascii="Times New Roman"/>
          <w:b w:val="false"/>
          <w:i w:val="false"/>
          <w:color w:val="000000"/>
          <w:sz w:val="28"/>
        </w:rPr>
        <w:t xml:space="preserve">
      17. Для назначения жилищной помощи малообеспеченная семья (гражданин) (либо его представитель по нотариально заверенной доверенности) обращается в Государственную корпорацию и/или посредством веб-портала "электронного правительства" с предоставлением документов согласно </w:t>
      </w:r>
      <w:r>
        <w:rPr>
          <w:rFonts w:ascii="Times New Roman"/>
          <w:b w:val="false"/>
          <w:i w:val="false"/>
          <w:color w:val="000000"/>
          <w:sz w:val="28"/>
        </w:rPr>
        <w:t>пункту 4</w:t>
      </w:r>
      <w:r>
        <w:rPr>
          <w:rFonts w:ascii="Times New Roman"/>
          <w:b w:val="false"/>
          <w:i w:val="false"/>
          <w:color w:val="000000"/>
          <w:sz w:val="28"/>
        </w:rPr>
        <w:t xml:space="preserve"> постановления Правительства Республики Казахстан от 30 декабря 2009 года № 2314 "Об утверждении Правил предоставления жилищной помощи".</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решения Карагандинского городского маслихата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60" w:id="44"/>
    <w:p>
      <w:pPr>
        <w:spacing w:after="0"/>
        <w:ind w:left="0"/>
        <w:jc w:val="both"/>
      </w:pPr>
      <w:r>
        <w:rPr>
          <w:rFonts w:ascii="Times New Roman"/>
          <w:b w:val="false"/>
          <w:i w:val="false"/>
          <w:color w:val="000000"/>
          <w:sz w:val="28"/>
        </w:rPr>
        <w:t>
       18. По результатам рассмотрения представленных документов уполномоченным органом формируется личное дело получателя жилищной помощи. Ежемесячно производится расчет начисления жилищной помощи, который выдается заявителю по мере обращения.</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решения Карагандинского городского маслихата от 23.10.2015 </w:t>
      </w:r>
      <w:r>
        <w:rPr>
          <w:rFonts w:ascii="Times New Roman"/>
          <w:b w:val="false"/>
          <w:i w:val="false"/>
          <w:color w:val="000000"/>
          <w:sz w:val="28"/>
        </w:rPr>
        <w:t>N 498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61" w:id="45"/>
    <w:p>
      <w:pPr>
        <w:spacing w:after="0"/>
        <w:ind w:left="0"/>
        <w:jc w:val="both"/>
      </w:pPr>
      <w:r>
        <w:rPr>
          <w:rFonts w:ascii="Times New Roman"/>
          <w:b w:val="false"/>
          <w:i w:val="false"/>
          <w:color w:val="000000"/>
          <w:sz w:val="28"/>
        </w:rPr>
        <w:t>
       19. В случае выявления фактов предоставления недостоверных сведений о доходах, уполномоченный орган вправе запрашивать с компетентных органов необходимую информацию о лице, в период получения жилищной помощи.</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решения Карагандинского городского маслихата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20 действует до 01.01.2014 в соответствии с </w:t>
      </w:r>
      <w:r>
        <w:rPr>
          <w:rFonts w:ascii="Times New Roman"/>
          <w:b w:val="false"/>
          <w:i w:val="false"/>
          <w:color w:val="ff0000"/>
          <w:sz w:val="28"/>
        </w:rPr>
        <w:t>решением</w:t>
      </w:r>
      <w:r>
        <w:rPr>
          <w:rFonts w:ascii="Times New Roman"/>
          <w:b w:val="false"/>
          <w:i w:val="false"/>
          <w:color w:val="ff0000"/>
          <w:sz w:val="28"/>
        </w:rPr>
        <w:t xml:space="preserve"> Карагандинского городского маслихата от 20.02.2013 N 138.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решением Карагандинского городского маслихата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21 действует до 01.01.2014 в соответствии с </w:t>
      </w:r>
      <w:r>
        <w:rPr>
          <w:rFonts w:ascii="Times New Roman"/>
          <w:b w:val="false"/>
          <w:i w:val="false"/>
          <w:color w:val="ff0000"/>
          <w:sz w:val="28"/>
        </w:rPr>
        <w:t>решением</w:t>
      </w:r>
      <w:r>
        <w:rPr>
          <w:rFonts w:ascii="Times New Roman"/>
          <w:b w:val="false"/>
          <w:i w:val="false"/>
          <w:color w:val="ff0000"/>
          <w:sz w:val="28"/>
        </w:rPr>
        <w:t xml:space="preserve"> Карагандинского городского маслихата от 20.02.2013 N 138.</w:t>
      </w: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21. Размер жилищной помощи не может превышать суммы фактически начисленной платы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решения Карагандинского городского маслихата от 17.03.2021 </w:t>
      </w:r>
      <w:r>
        <w:rPr>
          <w:rFonts w:ascii="Times New Roman"/>
          <w:b w:val="false"/>
          <w:i w:val="false"/>
          <w:color w:val="00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64" w:id="47"/>
    <w:p>
      <w:pPr>
        <w:spacing w:after="0"/>
        <w:ind w:left="0"/>
        <w:jc w:val="both"/>
      </w:pPr>
      <w:r>
        <w:rPr>
          <w:rFonts w:ascii="Times New Roman"/>
          <w:b w:val="false"/>
          <w:i w:val="false"/>
          <w:color w:val="000000"/>
          <w:sz w:val="28"/>
        </w:rPr>
        <w:t>
      22. Начисленные платежи по коммунальным услугам для расчета жилищной помощи предоставляются поставщиками коммунальных услуг на электронных носителях, либо на бумажных носителях (счета, квитанции, извещения, справки) физическими лицами в период назначения жилищной помощи.</w:t>
      </w:r>
    </w:p>
    <w:bookmarkEnd w:id="47"/>
    <w:bookmarkStart w:name="z65" w:id="48"/>
    <w:p>
      <w:pPr>
        <w:spacing w:after="0"/>
        <w:ind w:left="0"/>
        <w:jc w:val="both"/>
      </w:pPr>
      <w:r>
        <w:rPr>
          <w:rFonts w:ascii="Times New Roman"/>
          <w:b w:val="false"/>
          <w:i w:val="false"/>
          <w:color w:val="000000"/>
          <w:sz w:val="28"/>
        </w:rPr>
        <w:t>
      23. Для уточнения данных о заявителе уполномоченный орган составляет акт обследования материально-бытового положения семьи (гражданина), обратившейся за назначением жилищной помощи.</w:t>
      </w:r>
    </w:p>
    <w:bookmarkEnd w:id="48"/>
    <w:bookmarkStart w:name="z66" w:id="49"/>
    <w:p>
      <w:pPr>
        <w:spacing w:after="0"/>
        <w:ind w:left="0"/>
        <w:jc w:val="left"/>
      </w:pPr>
      <w:r>
        <w:rPr>
          <w:rFonts w:ascii="Times New Roman"/>
          <w:b/>
          <w:i w:val="false"/>
          <w:color w:val="000000"/>
        </w:rPr>
        <w:t xml:space="preserve"> Глава 6. Выплата жилищной помощи</w:t>
      </w:r>
    </w:p>
    <w:bookmarkEnd w:id="49"/>
    <w:p>
      <w:pPr>
        <w:spacing w:after="0"/>
        <w:ind w:left="0"/>
        <w:jc w:val="both"/>
      </w:pPr>
      <w:r>
        <w:rPr>
          <w:rFonts w:ascii="Times New Roman"/>
          <w:b w:val="false"/>
          <w:i w:val="false"/>
          <w:color w:val="ff0000"/>
          <w:sz w:val="28"/>
        </w:rPr>
        <w:t xml:space="preserve">
      Сноска. Заголовок - в редакции решения Карагандинского городского маслихата от 17.03.2021 </w:t>
      </w:r>
      <w:r>
        <w:rPr>
          <w:rFonts w:ascii="Times New Roman"/>
          <w:b w:val="false"/>
          <w:i w:val="false"/>
          <w:color w:val="ff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67" w:id="50"/>
    <w:p>
      <w:pPr>
        <w:spacing w:after="0"/>
        <w:ind w:left="0"/>
        <w:jc w:val="both"/>
      </w:pPr>
      <w:r>
        <w:rPr>
          <w:rFonts w:ascii="Times New Roman"/>
          <w:b w:val="false"/>
          <w:i w:val="false"/>
          <w:color w:val="000000"/>
          <w:sz w:val="28"/>
        </w:rPr>
        <w:t>
      24. Жилищная помощь предоставляется в безналичной и наличной форме.</w:t>
      </w:r>
    </w:p>
    <w:bookmarkEnd w:id="50"/>
    <w:p>
      <w:pPr>
        <w:spacing w:after="0"/>
        <w:ind w:left="0"/>
        <w:jc w:val="both"/>
      </w:pPr>
      <w:r>
        <w:rPr>
          <w:rFonts w:ascii="Times New Roman"/>
          <w:b w:val="false"/>
          <w:i w:val="false"/>
          <w:color w:val="000000"/>
          <w:sz w:val="28"/>
        </w:rPr>
        <w:t>
      Безналичная форма – это перечисление денежных средств на расчетные счета поставщиков услуг, а так же на счета (текущий, накопительный) органа управления объектом кондоминиума.</w:t>
      </w:r>
    </w:p>
    <w:p>
      <w:pPr>
        <w:spacing w:after="0"/>
        <w:ind w:left="0"/>
        <w:jc w:val="both"/>
      </w:pPr>
      <w:r>
        <w:rPr>
          <w:rFonts w:ascii="Times New Roman"/>
          <w:b w:val="false"/>
          <w:i w:val="false"/>
          <w:color w:val="000000"/>
          <w:sz w:val="28"/>
        </w:rPr>
        <w:t>
      В случае невозможности перечисления суммы жилищной помощи на расчетный счет поставщика коммунальных услуг (ликвидация предприятия, реорганизация, изменение банковских реквизитов, оплата приобретения твердого топлива, услуг связи в части увеличения абонентской платы за телефон, подключенный к сети телекоммуникаций) она распределяется между другими поставщиками, услугами которых пользуется заявитель или выплачивается наличным путем. Наличная форма устанавливается в виде денежных выплат, которая осуществляется через банки второго уровня или организации, имеющими лицензии Национального Банка Республики Казахстан на осуществление данного вида операций, путем зачисления на лицевые счета граждан. Для зачисления на лицевые счета заявитель представляет следующие документы: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решением Карагандинского городского маслихата от 20.02.2013 </w:t>
      </w:r>
      <w:r>
        <w:rPr>
          <w:rFonts w:ascii="Times New Roman"/>
          <w:b w:val="false"/>
          <w:i w:val="false"/>
          <w:color w:val="000000"/>
          <w:sz w:val="28"/>
        </w:rPr>
        <w:t>N 138</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решением Карагандинского городского маслихата от 20.02.2013 </w:t>
      </w:r>
      <w:r>
        <w:rPr>
          <w:rFonts w:ascii="Times New Roman"/>
          <w:b w:val="false"/>
          <w:i w:val="false"/>
          <w:color w:val="000000"/>
          <w:sz w:val="28"/>
        </w:rPr>
        <w:t>N 138</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70" w:id="51"/>
    <w:p>
      <w:pPr>
        <w:spacing w:after="0"/>
        <w:ind w:left="0"/>
        <w:jc w:val="both"/>
      </w:pPr>
      <w:r>
        <w:rPr>
          <w:rFonts w:ascii="Times New Roman"/>
          <w:b w:val="false"/>
          <w:i w:val="false"/>
          <w:color w:val="000000"/>
          <w:sz w:val="28"/>
        </w:rPr>
        <w:t>
      3) лицевой счет, открытый в банке второго уровня или организации, имеющей лицензию Национального Банка Республики Казахстан.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решением Карагандинского городского маслихата от 20.02.2013 </w:t>
      </w:r>
      <w:r>
        <w:rPr>
          <w:rFonts w:ascii="Times New Roman"/>
          <w:b w:val="false"/>
          <w:i w:val="false"/>
          <w:color w:val="000000"/>
          <w:sz w:val="28"/>
        </w:rPr>
        <w:t>N 138</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71" w:id="52"/>
    <w:p>
      <w:pPr>
        <w:spacing w:after="0"/>
        <w:ind w:left="0"/>
        <w:jc w:val="left"/>
      </w:pPr>
      <w:r>
        <w:rPr>
          <w:rFonts w:ascii="Times New Roman"/>
          <w:b/>
          <w:i w:val="false"/>
          <w:color w:val="000000"/>
        </w:rPr>
        <w:t xml:space="preserve"> Глава 7. Источники финансирования жилищной помощи</w:t>
      </w:r>
    </w:p>
    <w:bookmarkEnd w:id="52"/>
    <w:p>
      <w:pPr>
        <w:spacing w:after="0"/>
        <w:ind w:left="0"/>
        <w:jc w:val="both"/>
      </w:pPr>
      <w:r>
        <w:rPr>
          <w:rFonts w:ascii="Times New Roman"/>
          <w:b w:val="false"/>
          <w:i w:val="false"/>
          <w:color w:val="ff0000"/>
          <w:sz w:val="28"/>
        </w:rPr>
        <w:t xml:space="preserve">
      Сноска. Заголовок - в редакции решения Карагандинского городского маслихата от 17.03.2021 </w:t>
      </w:r>
      <w:r>
        <w:rPr>
          <w:rFonts w:ascii="Times New Roman"/>
          <w:b w:val="false"/>
          <w:i w:val="false"/>
          <w:color w:val="ff0000"/>
          <w:sz w:val="28"/>
        </w:rPr>
        <w:t>N 29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72" w:id="53"/>
    <w:p>
      <w:pPr>
        <w:spacing w:after="0"/>
        <w:ind w:left="0"/>
        <w:jc w:val="both"/>
      </w:pPr>
      <w:r>
        <w:rPr>
          <w:rFonts w:ascii="Times New Roman"/>
          <w:b w:val="false"/>
          <w:i w:val="false"/>
          <w:color w:val="000000"/>
          <w:sz w:val="28"/>
        </w:rPr>
        <w:t>
      25. Финансирование выплаты жилищной помощи осуществляется за счет бюджетных средств.</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жилищной помощи населению</w:t>
            </w:r>
            <w:r>
              <w:br/>
            </w:r>
            <w:r>
              <w:rPr>
                <w:rFonts w:ascii="Times New Roman"/>
                <w:b w:val="false"/>
                <w:i w:val="false"/>
                <w:color w:val="000000"/>
                <w:sz w:val="20"/>
              </w:rPr>
              <w:t>города Караганды</w:t>
            </w:r>
          </w:p>
        </w:tc>
      </w:tr>
    </w:tbl>
    <w:bookmarkStart w:name="z74" w:id="54"/>
    <w:p>
      <w:pPr>
        <w:spacing w:after="0"/>
        <w:ind w:left="0"/>
        <w:jc w:val="left"/>
      </w:pPr>
      <w:r>
        <w:rPr>
          <w:rFonts w:ascii="Times New Roman"/>
          <w:b/>
          <w:i w:val="false"/>
          <w:color w:val="000000"/>
        </w:rPr>
        <w:t xml:space="preserve"> Заявление</w:t>
      </w:r>
      <w:r>
        <w:br/>
      </w:r>
      <w:r>
        <w:rPr>
          <w:rFonts w:ascii="Times New Roman"/>
          <w:b/>
          <w:i w:val="false"/>
          <w:color w:val="000000"/>
        </w:rPr>
        <w:t>о назначении жилищной помощи</w:t>
      </w:r>
    </w:p>
    <w:bookmarkEnd w:id="54"/>
    <w:p>
      <w:pPr>
        <w:spacing w:after="0"/>
        <w:ind w:left="0"/>
        <w:jc w:val="both"/>
      </w:pPr>
      <w:r>
        <w:rPr>
          <w:rFonts w:ascii="Times New Roman"/>
          <w:b w:val="false"/>
          <w:i w:val="false"/>
          <w:color w:val="ff0000"/>
          <w:sz w:val="28"/>
        </w:rPr>
        <w:t xml:space="preserve">
      Сноска. Приложение 1 исключено решением Карагандинского городского маслихата от 20.08.2014 </w:t>
      </w:r>
      <w:r>
        <w:rPr>
          <w:rFonts w:ascii="Times New Roman"/>
          <w:b w:val="false"/>
          <w:i w:val="false"/>
          <w:color w:val="ff0000"/>
          <w:sz w:val="28"/>
        </w:rPr>
        <w:t>N 338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жилищной помощи населению</w:t>
            </w:r>
            <w:r>
              <w:br/>
            </w:r>
            <w:r>
              <w:rPr>
                <w:rFonts w:ascii="Times New Roman"/>
                <w:b w:val="false"/>
                <w:i w:val="false"/>
                <w:color w:val="000000"/>
                <w:sz w:val="20"/>
              </w:rPr>
              <w:t>города Караганды</w:t>
            </w:r>
          </w:p>
        </w:tc>
      </w:tr>
    </w:tbl>
    <w:bookmarkStart w:name="z76" w:id="55"/>
    <w:p>
      <w:pPr>
        <w:spacing w:after="0"/>
        <w:ind w:left="0"/>
        <w:jc w:val="left"/>
      </w:pPr>
      <w:r>
        <w:rPr>
          <w:rFonts w:ascii="Times New Roman"/>
          <w:b/>
          <w:i w:val="false"/>
          <w:color w:val="000000"/>
        </w:rPr>
        <w:t xml:space="preserve"> Справка</w:t>
      </w:r>
      <w:r>
        <w:br/>
      </w:r>
      <w:r>
        <w:rPr>
          <w:rFonts w:ascii="Times New Roman"/>
          <w:b/>
          <w:i w:val="false"/>
          <w:color w:val="000000"/>
        </w:rPr>
        <w:t>о составе семьи и размере общей площади занимаемого жилья</w:t>
      </w:r>
    </w:p>
    <w:bookmarkEnd w:id="55"/>
    <w:p>
      <w:pPr>
        <w:spacing w:after="0"/>
        <w:ind w:left="0"/>
        <w:jc w:val="both"/>
      </w:pPr>
      <w:r>
        <w:rPr>
          <w:rFonts w:ascii="Times New Roman"/>
          <w:b w:val="false"/>
          <w:i w:val="false"/>
          <w:color w:val="ff0000"/>
          <w:sz w:val="28"/>
        </w:rPr>
        <w:t xml:space="preserve">
      Сноска. Приложение 2 исключено решением Карагандинского городского маслихата от 23.10.2015 </w:t>
      </w:r>
      <w:r>
        <w:rPr>
          <w:rFonts w:ascii="Times New Roman"/>
          <w:b w:val="false"/>
          <w:i w:val="false"/>
          <w:color w:val="ff0000"/>
          <w:sz w:val="28"/>
        </w:rPr>
        <w:t>N 498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жилищной помощи населению</w:t>
            </w:r>
            <w:r>
              <w:br/>
            </w:r>
            <w:r>
              <w:rPr>
                <w:rFonts w:ascii="Times New Roman"/>
                <w:b w:val="false"/>
                <w:i w:val="false"/>
                <w:color w:val="000000"/>
                <w:sz w:val="20"/>
              </w:rPr>
              <w:t>города Караганды</w:t>
            </w:r>
          </w:p>
        </w:tc>
      </w:tr>
    </w:tbl>
    <w:bookmarkStart w:name="z78" w:id="56"/>
    <w:p>
      <w:pPr>
        <w:spacing w:after="0"/>
        <w:ind w:left="0"/>
        <w:jc w:val="left"/>
      </w:pPr>
      <w:r>
        <w:rPr>
          <w:rFonts w:ascii="Times New Roman"/>
          <w:b/>
          <w:i w:val="false"/>
          <w:color w:val="000000"/>
        </w:rPr>
        <w:t xml:space="preserve"> Справка</w:t>
      </w:r>
      <w:r>
        <w:br/>
      </w:r>
      <w:r>
        <w:rPr>
          <w:rFonts w:ascii="Times New Roman"/>
          <w:b/>
          <w:i w:val="false"/>
          <w:color w:val="000000"/>
        </w:rPr>
        <w:t>о доходах всех членов семьи</w:t>
      </w:r>
    </w:p>
    <w:bookmarkEnd w:id="56"/>
    <w:p>
      <w:pPr>
        <w:spacing w:after="0"/>
        <w:ind w:left="0"/>
        <w:jc w:val="both"/>
      </w:pPr>
      <w:r>
        <w:rPr>
          <w:rFonts w:ascii="Times New Roman"/>
          <w:b w:val="false"/>
          <w:i w:val="false"/>
          <w:color w:val="ff0000"/>
          <w:sz w:val="28"/>
        </w:rPr>
        <w:t xml:space="preserve">
      Сноска. Приложение 3 исключено решением Карагандинского городского маслихата от 23.10.2015 </w:t>
      </w:r>
      <w:r>
        <w:rPr>
          <w:rFonts w:ascii="Times New Roman"/>
          <w:b w:val="false"/>
          <w:i w:val="false"/>
          <w:color w:val="ff0000"/>
          <w:sz w:val="28"/>
        </w:rPr>
        <w:t>N 498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жилищной помощи населению</w:t>
            </w:r>
            <w:r>
              <w:br/>
            </w:r>
            <w:r>
              <w:rPr>
                <w:rFonts w:ascii="Times New Roman"/>
                <w:b w:val="false"/>
                <w:i w:val="false"/>
                <w:color w:val="000000"/>
                <w:sz w:val="20"/>
              </w:rPr>
              <w:t>города Караганды</w:t>
            </w:r>
          </w:p>
        </w:tc>
      </w:tr>
    </w:tbl>
    <w:bookmarkStart w:name="z80" w:id="57"/>
    <w:p>
      <w:pPr>
        <w:spacing w:after="0"/>
        <w:ind w:left="0"/>
        <w:jc w:val="left"/>
      </w:pPr>
      <w:r>
        <w:rPr>
          <w:rFonts w:ascii="Times New Roman"/>
          <w:b/>
          <w:i w:val="false"/>
          <w:color w:val="000000"/>
        </w:rPr>
        <w:t xml:space="preserve"> Справка</w:t>
      </w:r>
      <w:r>
        <w:br/>
      </w:r>
      <w:r>
        <w:rPr>
          <w:rFonts w:ascii="Times New Roman"/>
          <w:b/>
          <w:i w:val="false"/>
          <w:color w:val="000000"/>
        </w:rPr>
        <w:t>о расходах по оплате содержания жилья и коммунальных услуг</w:t>
      </w:r>
      <w:r>
        <w:br/>
      </w:r>
      <w:r>
        <w:rPr>
          <w:rFonts w:ascii="Times New Roman"/>
          <w:b/>
          <w:i w:val="false"/>
          <w:color w:val="000000"/>
        </w:rPr>
        <w:t>за _____________ 20 __ год</w:t>
      </w:r>
    </w:p>
    <w:bookmarkEnd w:id="57"/>
    <w:p>
      <w:pPr>
        <w:spacing w:after="0"/>
        <w:ind w:left="0"/>
        <w:jc w:val="both"/>
      </w:pPr>
      <w:r>
        <w:rPr>
          <w:rFonts w:ascii="Times New Roman"/>
          <w:b w:val="false"/>
          <w:i w:val="false"/>
          <w:color w:val="ff0000"/>
          <w:sz w:val="28"/>
        </w:rPr>
        <w:t xml:space="preserve">
      Сноска. Приложение 4 исключено решением Карагандинского городского маслихата от 23.10.2015 </w:t>
      </w:r>
      <w:r>
        <w:rPr>
          <w:rFonts w:ascii="Times New Roman"/>
          <w:b w:val="false"/>
          <w:i w:val="false"/>
          <w:color w:val="ff0000"/>
          <w:sz w:val="28"/>
        </w:rPr>
        <w:t>N 498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