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9666" w14:textId="2e99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решения Карагандинского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V созыва Карагандинского городского маслихата от 16 апреля 2012 года N 31. Зарегистрировано Управлением юстиции города Караганды 14 мая 2012 года N 8-1-155. Утратило силу решением Карагандинского городского маслихата от 15 мая 2019 года №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15.05.2019 № 409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решения Карагандинского городского маслихата: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21.06.2017 N 171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LIX сессии Карагандинского городского маслихата IV созыва от 12 декабря 2011 года N 611 "Об оказании ежемесячной социальной помощи отдельным категориям нуждающихся граждан города Караганды" (зарегистрировано в Реестре государственной регистрации нормативных правовых актов за N 8-1-146, опубликовано в газете "Взгляд на события" от 30 декабря 2011 года N 154 (906)):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1 решения на государственном языке изложить в новой редакции; 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мемлекеттік атаулы әлеуметтік көмек алушыларға, сонымен қатар зейнетақының ең төменгі мөлшерін және жасына байланысты мемлекеттік әлеуметтік жәрдемақы алушыларға;".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21.06.2017 N 171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99"/>
        <w:gridCol w:w="4001"/>
      </w:tblGrid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II сессии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городского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V созыва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Айтмагамбетова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Карагандинского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Оспанов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Караганды"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Искаков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16.04.2012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