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9db6" w14:textId="59d9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в районе имени Казыбек би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22 мая 2012 года N 25/08. Зарегистрировано Управлением юстиции города Караганды 21 июня 2012 года N 8-1-157. Утратило силу постановлением акимата города Караганды от 25 мая 2016 года N 21/10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25.05.2016 N 21/10 (вводится в действие по истечении 10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в целях упорядочения торговой деятельности на территории района имени Казыбек би города Караганды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для осуществления выездной торговли на территории района имени Казыбек би города Караганды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Караганды Елжасова А.А., акима района имени Казыбек би города Караганды Искакова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10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2012 года N 25/08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выездной торговли на территории района имени Казыбек би города Караганды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0711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Бухар жырау (между магазином "Дамежан", проспект Бухар жырау, 74 и торговым домом "Мечта", проспект Бухар жырау, 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Нуркена Абдирова (напротив торгового дома "Мечта" проспект Нуркена Абдирова, 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Строителей (площадь перед торговым домом "Береке", проспект Строителей, 6/4)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Мира (сквер напротив магазина "Имидж", Бульвар Мира, 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Мира (между остановкой "Диетстоловая" и Бульвар Мира,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 (напротив дома N 57 по улице Гоголя)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Ермекова (возле магазина "Айман", улица Ермекова, 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Кривогуза (между социальным павильоном и акционерным обществом "Казинвестбанк", улица Кривогуза, 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Ержанова (возле ресторана "Садрэ", улица Ержанова, 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Гастелло (возле магазина "Луч", улица Гастелло, 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"Степной - 3" (возле магазина "Жарасым", микрорайон "Степной - 3",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Бухар жырау (остановка "15 магазин", Бухар жырау, 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