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8607b" w14:textId="1c860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LIX сессии Карагандинского городского маслихата от 12 декабря 2011 года N 612 "О бюджете города Караганды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VII сессии V созыва Карагандинского городского маслихата от 20 августа 2012 года N 79. Зарегистрировано Департаментом юстиции  Карагандинской области 23 августа 2012 года N 8-1-159. Прекращено действие по истечении срока, на который решение было принято (письмо Карагандинского городского маслихата от 7 марта 2013 года № 2-34/147)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Карагандинского городского маслихата от 07.03.2013 № 2-34/147).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LIX сессии Карагандинского городского маслихата от 12 декабря 2011 года N 612 "О бюджете города Караганды на 2012-2014 годы" (зарегистрировано в Реестре государственной регистрации нормативных правовых актов за N 8-1-145, опубликовано в газете "Взгляд на события" от 28 декабря 2011 года N 153 (905)), в которое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I сессии V созыва Карагандинского городского маслихата от 24 января 2012 года N 16 "О внесении изменений в решение LIX сессии Карагандинского городского маслихата от 12 декабря 2011 года N 612 "О бюджете города Караганды на 2012-2014 годы" (зарегистрировано в Реестре государственной регистрации нормативных правовых актов за N 8-1-150, опубликовано в газете "Взгляд на события" от 15 февраля 2012 года N 020 (926))",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II сессии V созыва Карагандинского городского маслихата от 16 апреля 2012 года N 27 "О внесении изменений в решение LIX сессии Карагандинского городского маслихата от 12 декабря 2011 года N 612 "О бюджете города Караганды на 2012-2014 годы" (зарегистрировано в Реестре государственной регистрации нормативных правовых актов за N 8-1-152, опубликовано в газете "Взгляд на события" от 25 апреля 2012 года N 051 (957)),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V сессии V созыва Карагандинского городского маслихата от 18 июня 2012 года N 59 "О внесении изменений в решение LIX сессии Карагандинского городского маслихата от 12 декабря 2011 года N 612 "О бюджете города Караганды на 2012-2014 годы" (зарегистрировано в Реестре государственной регистрации нормативных правовых актов за N 8-1-158, опубликовано в газете "Взгляд на события" от 25 июня 2012 года N 078 (984)),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"37 809 150" заменить цифрами "38 807 754";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"19 144 818" заменить цифрами "19 594 818";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"106 851" заменить цифрами "126 851";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"1 271 335" заменить цифрами "1 336 335";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"17 286 146" заменить цифрами "17 749 750";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"39 536 218" заменить цифрами "40 534 822";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VIІ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 V созыва              К. Абдиров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Оспанов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августа 2012 года N 79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LIX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N 612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Караганды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"/>
        <w:gridCol w:w="408"/>
        <w:gridCol w:w="263"/>
        <w:gridCol w:w="10749"/>
        <w:gridCol w:w="215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38807754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19594818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7334227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7334227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4856335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4856335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3239643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1388609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778749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1072285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3612242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2860297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311257</w:t>
            </w:r>
          </w:p>
        </w:tc>
      </w:tr>
      <w:tr>
        <w:trPr>
          <w:trHeight w:val="6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356903</w:t>
            </w:r>
          </w:p>
        </w:tc>
      </w:tr>
      <w:tr>
        <w:trPr>
          <w:trHeight w:val="34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83785</w:t>
            </w:r>
          </w:p>
        </w:tc>
      </w:tr>
      <w:tr>
        <w:trPr>
          <w:trHeight w:val="124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552371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552371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126851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34780</w:t>
            </w:r>
          </w:p>
        </w:tc>
      </w:tr>
      <w:tr>
        <w:trPr>
          <w:trHeight w:val="60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0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31780</w:t>
            </w:r>
          </w:p>
        </w:tc>
      </w:tr>
      <w:tr>
        <w:trPr>
          <w:trHeight w:val="3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92071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92071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1336335</w:t>
            </w:r>
          </w:p>
        </w:tc>
      </w:tr>
      <w:tr>
        <w:trPr>
          <w:trHeight w:val="64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1036527</w:t>
            </w:r>
          </w:p>
        </w:tc>
      </w:tr>
      <w:tr>
        <w:trPr>
          <w:trHeight w:val="6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1036527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299808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261359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38449</w:t>
            </w:r>
          </w:p>
        </w:tc>
      </w:tr>
      <w:tr>
        <w:trPr>
          <w:trHeight w:val="36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17749750</w:t>
            </w:r>
          </w:p>
        </w:tc>
      </w:tr>
      <w:tr>
        <w:trPr>
          <w:trHeight w:val="70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17749750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17749750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66"/>
        <w:gridCol w:w="736"/>
        <w:gridCol w:w="715"/>
        <w:gridCol w:w="9181"/>
        <w:gridCol w:w="212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40534822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598039</w:t>
            </w:r>
          </w:p>
        </w:tc>
      </w:tr>
      <w:tr>
        <w:trPr>
          <w:trHeight w:val="10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469188</w:t>
            </w:r>
          </w:p>
        </w:tc>
      </w:tr>
      <w:tr>
        <w:trPr>
          <w:trHeight w:val="6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46539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46539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204811</w:t>
            </w:r>
          </w:p>
        </w:tc>
      </w:tr>
      <w:tr>
        <w:trPr>
          <w:trHeight w:val="7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176377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28434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217838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204763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85165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85165</w:t>
            </w:r>
          </w:p>
        </w:tc>
      </w:tr>
      <w:tr>
        <w:trPr>
          <w:trHeight w:val="13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39634</w:t>
            </w:r>
          </w:p>
        </w:tc>
      </w:tr>
      <w:tr>
        <w:trPr>
          <w:trHeight w:val="6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6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13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</w:p>
        </w:tc>
      </w:tr>
      <w:tr>
        <w:trPr>
          <w:trHeight w:val="6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246927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246927</w:t>
            </w:r>
          </w:p>
        </w:tc>
      </w:tr>
      <w:tr>
        <w:trPr>
          <w:trHeight w:val="9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246927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246927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12351600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2226057</w:t>
            </w:r>
          </w:p>
        </w:tc>
      </w:tr>
      <w:tr>
        <w:trPr>
          <w:trHeight w:val="6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2226057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2205414</w:t>
            </w:r>
          </w:p>
        </w:tc>
      </w:tr>
      <w:tr>
        <w:trPr>
          <w:trHeight w:val="25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20643</w:t>
            </w:r>
          </w:p>
        </w:tc>
      </w:tr>
      <w:tr>
        <w:trPr>
          <w:trHeight w:val="6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9699871</w:t>
            </w:r>
          </w:p>
        </w:tc>
      </w:tr>
      <w:tr>
        <w:trPr>
          <w:trHeight w:val="6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9699871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8689548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812701</w:t>
            </w:r>
          </w:p>
        </w:tc>
      </w:tr>
      <w:tr>
        <w:trPr>
          <w:trHeight w:val="12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</w:t>
            </w:r>
          </w:p>
        </w:tc>
      </w:tr>
      <w:tr>
        <w:trPr>
          <w:trHeight w:val="25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189674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425672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425672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34884</w:t>
            </w:r>
          </w:p>
        </w:tc>
      </w:tr>
      <w:tr>
        <w:trPr>
          <w:trHeight w:val="12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40885</w:t>
            </w:r>
          </w:p>
        </w:tc>
      </w:tr>
      <w:tr>
        <w:trPr>
          <w:trHeight w:val="9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15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131270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218077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9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2310573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2194575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2040457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213896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61893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128951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849733</w:t>
            </w:r>
          </w:p>
        </w:tc>
      </w:tr>
      <w:tr>
        <w:trPr>
          <w:trHeight w:val="6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</w:p>
        </w:tc>
      </w:tr>
      <w:tr>
        <w:trPr>
          <w:trHeight w:val="6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28257</w:t>
            </w:r>
          </w:p>
        </w:tc>
      </w:tr>
      <w:tr>
        <w:trPr>
          <w:trHeight w:val="6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190414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</w:t>
            </w:r>
          </w:p>
        </w:tc>
      </w:tr>
      <w:tr>
        <w:trPr>
          <w:trHeight w:val="16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499846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40706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154118</w:t>
            </w:r>
          </w:p>
        </w:tc>
      </w:tr>
      <w:tr>
        <w:trPr>
          <w:trHeight w:val="12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154118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115998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115998</w:t>
            </w:r>
          </w:p>
        </w:tc>
      </w:tr>
      <w:tr>
        <w:trPr>
          <w:trHeight w:val="9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75662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34493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15611434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6560705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6560705</w:t>
            </w:r>
          </w:p>
        </w:tc>
      </w:tr>
      <w:tr>
        <w:trPr>
          <w:trHeight w:val="9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1254931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2306355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2275642</w:t>
            </w:r>
          </w:p>
        </w:tc>
      </w:tr>
      <w:tr>
        <w:trPr>
          <w:trHeight w:val="12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721777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4785542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2110280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2110280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2675262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2675262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4265187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938803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34368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901233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3326384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1129761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2196623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899019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583270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583270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508270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66772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25072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20519</w:t>
            </w:r>
          </w:p>
        </w:tc>
      </w:tr>
      <w:tr>
        <w:trPr>
          <w:trHeight w:val="9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169653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154816</w:t>
            </w:r>
          </w:p>
        </w:tc>
      </w:tr>
      <w:tr>
        <w:trPr>
          <w:trHeight w:val="4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150975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</w:tr>
      <w:tr>
        <w:trPr>
          <w:trHeight w:val="6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79324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</w:t>
            </w:r>
          </w:p>
        </w:tc>
      </w:tr>
      <w:tr>
        <w:trPr>
          <w:trHeight w:val="7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52493</w:t>
            </w:r>
          </w:p>
        </w:tc>
      </w:tr>
      <w:tr>
        <w:trPr>
          <w:trHeight w:val="12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14460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37703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2036772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2036772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2036772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2036772</w:t>
            </w:r>
          </w:p>
        </w:tc>
      </w:tr>
      <w:tr>
        <w:trPr>
          <w:trHeight w:val="12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35181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35181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32098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32098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32098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88743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88743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21501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67242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19789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47032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4358341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4226085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4226085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1043648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3182437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132256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132256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1810620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1782319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392577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392577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37089</w:t>
            </w:r>
          </w:p>
        </w:tc>
      </w:tr>
      <w:tr>
        <w:trPr>
          <w:trHeight w:val="12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1352653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1352653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129794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129794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129794</w:t>
            </w:r>
          </w:p>
        </w:tc>
      </w:tr>
      <w:tr>
        <w:trPr>
          <w:trHeight w:val="6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66"/>
        <w:gridCol w:w="736"/>
        <w:gridCol w:w="715"/>
        <w:gridCol w:w="9181"/>
        <w:gridCol w:w="2120"/>
      </w:tblGrid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66"/>
        <w:gridCol w:w="736"/>
        <w:gridCol w:w="715"/>
        <w:gridCol w:w="9181"/>
        <w:gridCol w:w="2120"/>
      </w:tblGrid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162126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162126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66"/>
        <w:gridCol w:w="736"/>
        <w:gridCol w:w="715"/>
        <w:gridCol w:w="9181"/>
        <w:gridCol w:w="2120"/>
      </w:tblGrid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-1906568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1906568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августа 2012 года N 79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LIX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N 612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областного бюджета, учтенные в составе поступлений и расходов бюджета города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9"/>
        <w:gridCol w:w="2051"/>
      </w:tblGrid>
      <w:tr>
        <w:trPr>
          <w:trHeight w:val="94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17235906</w:t>
            </w:r>
          </w:p>
        </w:tc>
      </w:tr>
      <w:tr>
        <w:trPr>
          <w:trHeight w:val="31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4928007</w:t>
            </w:r>
          </w:p>
        </w:tc>
      </w:tr>
      <w:tr>
        <w:trPr>
          <w:trHeight w:val="31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10790525</w:t>
            </w:r>
          </w:p>
        </w:tc>
      </w:tr>
      <w:tr>
        <w:trPr>
          <w:trHeight w:val="31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1517374</w:t>
            </w:r>
          </w:p>
        </w:tc>
      </w:tr>
      <w:tr>
        <w:trPr>
          <w:trHeight w:val="31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4928007</w:t>
            </w:r>
          </w:p>
        </w:tc>
      </w:tr>
      <w:tr>
        <w:trPr>
          <w:trHeight w:val="24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91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210317</w:t>
            </w:r>
          </w:p>
        </w:tc>
      </w:tr>
      <w:tr>
        <w:trPr>
          <w:trHeight w:val="94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</w:t>
            </w:r>
          </w:p>
        </w:tc>
      </w:tr>
      <w:tr>
        <w:trPr>
          <w:trHeight w:val="94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</w:tr>
      <w:tr>
        <w:trPr>
          <w:trHeight w:val="94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131270</w:t>
            </w:r>
          </w:p>
        </w:tc>
      </w:tr>
      <w:tr>
        <w:trPr>
          <w:trHeight w:val="63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556387</w:t>
            </w:r>
          </w:p>
        </w:tc>
      </w:tr>
      <w:tr>
        <w:trPr>
          <w:trHeight w:val="31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21093</w:t>
            </w:r>
          </w:p>
        </w:tc>
      </w:tr>
      <w:tr>
        <w:trPr>
          <w:trHeight w:val="31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жилищной помощи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20917</w:t>
            </w:r>
          </w:p>
        </w:tc>
      </w:tr>
      <w:tr>
        <w:trPr>
          <w:trHeight w:val="31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132215</w:t>
            </w:r>
          </w:p>
        </w:tc>
      </w:tr>
      <w:tr>
        <w:trPr>
          <w:trHeight w:val="30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частичное субсидирование заработной платы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25185</w:t>
            </w:r>
          </w:p>
        </w:tc>
      </w:tr>
      <w:tr>
        <w:trPr>
          <w:trHeight w:val="31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обеспечение деятельности центров занятости населения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40706</w:t>
            </w:r>
          </w:p>
        </w:tc>
      </w:tr>
      <w:tr>
        <w:trPr>
          <w:trHeight w:val="31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предоставление субсидий на переезд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</w:p>
        </w:tc>
      </w:tr>
      <w:tr>
        <w:trPr>
          <w:trHeight w:val="31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молодежная практика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55751</w:t>
            </w:r>
          </w:p>
        </w:tc>
      </w:tr>
      <w:tr>
        <w:trPr>
          <w:trHeight w:val="31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63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132256</w:t>
            </w:r>
          </w:p>
        </w:tc>
      </w:tr>
      <w:tr>
        <w:trPr>
          <w:trHeight w:val="63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районного значения (улиц города)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1245253</w:t>
            </w:r>
          </w:p>
        </w:tc>
      </w:tr>
      <w:tr>
        <w:trPr>
          <w:trHeight w:val="31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2441387</w:t>
            </w:r>
          </w:p>
        </w:tc>
      </w:tr>
      <w:tr>
        <w:trPr>
          <w:trHeight w:val="31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10790525</w:t>
            </w:r>
          </w:p>
        </w:tc>
      </w:tr>
      <w:tr>
        <w:trPr>
          <w:trHeight w:val="31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4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721777</w:t>
            </w:r>
          </w:p>
        </w:tc>
      </w:tr>
      <w:tr>
        <w:trPr>
          <w:trHeight w:val="63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2211500</w:t>
            </w:r>
          </w:p>
        </w:tc>
      </w:tr>
      <w:tr>
        <w:trPr>
          <w:trHeight w:val="31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2611758</w:t>
            </w:r>
          </w:p>
        </w:tc>
      </w:tr>
      <w:tr>
        <w:trPr>
          <w:trHeight w:val="31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2036772</w:t>
            </w:r>
          </w:p>
        </w:tc>
      </w:tr>
      <w:tr>
        <w:trPr>
          <w:trHeight w:val="31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719000</w:t>
            </w:r>
          </w:p>
        </w:tc>
      </w:tr>
      <w:tr>
        <w:trPr>
          <w:trHeight w:val="31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спорта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</w:t>
            </w:r>
          </w:p>
        </w:tc>
      </w:tr>
      <w:tr>
        <w:trPr>
          <w:trHeight w:val="63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 Программы "Развитие регионов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1280333</w:t>
            </w:r>
          </w:p>
        </w:tc>
      </w:tr>
      <w:tr>
        <w:trPr>
          <w:trHeight w:val="63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1165685</w:t>
            </w:r>
          </w:p>
        </w:tc>
      </w:tr>
      <w:tr>
        <w:trPr>
          <w:trHeight w:val="31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1517374</w:t>
            </w:r>
          </w:p>
        </w:tc>
      </w:tr>
      <w:tr>
        <w:trPr>
          <w:trHeight w:val="31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37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ремонта общего имущества объектов кондоминиума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августа 2012 года N 79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LIX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N 612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района имени Казыбек би и Октябрьского района города Караганды на 2012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45"/>
        <w:gridCol w:w="694"/>
        <w:gridCol w:w="715"/>
        <w:gridCol w:w="9223"/>
        <w:gridCol w:w="214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района имени Казыбек би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558316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100577</w:t>
            </w:r>
          </w:p>
        </w:tc>
      </w:tr>
      <w:tr>
        <w:trPr>
          <w:trHeight w:val="9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100577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100577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94776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457739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457739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457739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452267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Октябрьского района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598325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117261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117261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117261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109987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481064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481064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481064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32098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