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da816" w14:textId="4cda8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Караганды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ХIII сессии V созыва Карагандинского городского маслихата от 19 декабря 2012 года N 113. Зарегистрировано Департаментом юстиции Карагандинской области 26 декабря 2012 года N 2061. Утратило силу в связи с истечением срока применения (письмо секретаря Карагандинского городского маслихата от 15 января 2014 года № 2-35/24)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(письмо секретаря Карагандинского городского маслихата от 15.01.2014 № 2-35/24).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- 43 606 766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21 298 317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103 279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1 735 361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20 469 809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45 173 799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минус 11 900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59 000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70 900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дефицит бюджета – 1 555 133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бюджета – 1 555 133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1 112 000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849 000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1 292 133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Карагандинского городского маслихата от 30.01.2013 </w:t>
      </w:r>
      <w:r>
        <w:rPr>
          <w:rFonts w:ascii="Times New Roman"/>
          <w:b w:val="false"/>
          <w:i w:val="false"/>
          <w:color w:val="000000"/>
          <w:sz w:val="28"/>
        </w:rPr>
        <w:t>N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26.03.2013 </w:t>
      </w:r>
      <w:r>
        <w:rPr>
          <w:rFonts w:ascii="Times New Roman"/>
          <w:b w:val="false"/>
          <w:i w:val="false"/>
          <w:color w:val="000000"/>
          <w:sz w:val="28"/>
        </w:rPr>
        <w:t>N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07.06.2013 </w:t>
      </w:r>
      <w:r>
        <w:rPr>
          <w:rFonts w:ascii="Times New Roman"/>
          <w:b w:val="false"/>
          <w:i w:val="false"/>
          <w:color w:val="000000"/>
          <w:sz w:val="28"/>
        </w:rPr>
        <w:t>N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05.07.2013 </w:t>
      </w:r>
      <w:r>
        <w:rPr>
          <w:rFonts w:ascii="Times New Roman"/>
          <w:b w:val="false"/>
          <w:i w:val="false"/>
          <w:color w:val="000000"/>
          <w:sz w:val="28"/>
        </w:rPr>
        <w:t>N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07.10.2013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N 224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04.12.2013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N 244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13.12.2013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N 252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 сессии Карагандинского областного маслихата от 5 декабря 2012 года N 107 "Об областном бюджете на 2013-2015 годы" утверждены нормативы отчислений в бюджет города Караганды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–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– 50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составе поступлений бюджета города на 2013 год, предусмотрены субвенции из областного бюджета в сумме 1 037 227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составе поступлений и расходов бюджета города на 2013 год предусмотрены целевые трансферты и бюджетные кредиты из областного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бюджетные программы района имени Казыбек би и Октябрьского района города Караганды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акимата города Караганды на 2013 год в сумме 20 755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Карагандинского городского маслихата от 04.12.2013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N 244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программ, не подлежащих секвестру в процессе исполнения бюджета города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Установить, что в процессе исполнения бюджета города на 2013 год не подлежат секвестру расходы на выплату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Карагандинского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V созыва                         А. Алимбаева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Оспанов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2012 года N 113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Караганды на 2013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13.12.2013 N 252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"/>
        <w:gridCol w:w="513"/>
        <w:gridCol w:w="261"/>
        <w:gridCol w:w="10933"/>
        <w:gridCol w:w="201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43606766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21298317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7727607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7727607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5826846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5826846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3622882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1724305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742930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1155647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3601328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2815277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331300</w:t>
            </w:r>
          </w:p>
        </w:tc>
      </w:tr>
      <w:tr>
        <w:trPr>
          <w:trHeight w:val="6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408118</w:t>
            </w:r>
          </w:p>
        </w:tc>
      </w:tr>
      <w:tr>
        <w:trPr>
          <w:trHeight w:val="34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46633</w:t>
            </w:r>
          </w:p>
        </w:tc>
      </w:tr>
      <w:tr>
        <w:trPr>
          <w:trHeight w:val="124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519654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519654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103279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37215</w:t>
            </w:r>
          </w:p>
        </w:tc>
      </w:tr>
      <w:tr>
        <w:trPr>
          <w:trHeight w:val="60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</w:t>
            </w:r>
          </w:p>
        </w:tc>
      </w:tr>
      <w:tr>
        <w:trPr>
          <w:trHeight w:val="60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30562</w:t>
            </w:r>
          </w:p>
        </w:tc>
      </w:tr>
      <w:tr>
        <w:trPr>
          <w:trHeight w:val="3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66064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66064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1735361</w:t>
            </w:r>
          </w:p>
        </w:tc>
      </w:tr>
      <w:tr>
        <w:trPr>
          <w:trHeight w:val="64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1150000</w:t>
            </w:r>
          </w:p>
        </w:tc>
      </w:tr>
      <w:tr>
        <w:trPr>
          <w:trHeight w:val="6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1150000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585361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542861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36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20469809</w:t>
            </w:r>
          </w:p>
        </w:tc>
      </w:tr>
      <w:tr>
        <w:trPr>
          <w:trHeight w:val="70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20469809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20469809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717"/>
        <w:gridCol w:w="717"/>
        <w:gridCol w:w="9649"/>
        <w:gridCol w:w="197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45173799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884105</w:t>
            </w:r>
          </w:p>
        </w:tc>
      </w:tr>
      <w:tr>
        <w:trPr>
          <w:trHeight w:val="10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453528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48742</w:t>
            </w:r>
          </w:p>
        </w:tc>
      </w:tr>
      <w:tr>
        <w:trPr>
          <w:trHeight w:val="6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47776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206228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182294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23934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198558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191126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88270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государственных активов и закупок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88270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38323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11492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15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341972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41972</w:t>
            </w:r>
          </w:p>
        </w:tc>
      </w:tr>
      <w:tr>
        <w:trPr>
          <w:trHeight w:val="15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41062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</w:p>
        </w:tc>
      </w:tr>
      <w:tr>
        <w:trPr>
          <w:trHeight w:val="6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255136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255136</w:t>
            </w:r>
          </w:p>
        </w:tc>
      </w:tr>
      <w:tr>
        <w:trPr>
          <w:trHeight w:val="11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255136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255136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12692975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2301874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2301874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1806302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495572</w:t>
            </w:r>
          </w:p>
        </w:tc>
      </w:tr>
      <w:tr>
        <w:trPr>
          <w:trHeight w:val="6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9248535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9248535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8494951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753584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1142566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906125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32364</w:t>
            </w:r>
          </w:p>
        </w:tc>
      </w:tr>
      <w:tr>
        <w:trPr>
          <w:trHeight w:val="12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42337</w:t>
            </w:r>
          </w:p>
        </w:tc>
      </w:tr>
      <w:tr>
        <w:trPr>
          <w:trHeight w:val="9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12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148601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669111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</w:t>
            </w:r>
          </w:p>
        </w:tc>
      </w:tr>
      <w:tr>
        <w:trPr>
          <w:trHeight w:val="7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236441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236441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1998682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1912690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1912690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93776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46516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26426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954611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</w:tr>
      <w:tr>
        <w:trPr>
          <w:trHeight w:val="6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40508</w:t>
            </w:r>
          </w:p>
        </w:tc>
      </w:tr>
      <w:tr>
        <w:trPr>
          <w:trHeight w:val="6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189756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</w:t>
            </w:r>
          </w:p>
        </w:tc>
      </w:tr>
      <w:tr>
        <w:trPr>
          <w:trHeight w:val="16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542494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85992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85992</w:t>
            </w:r>
          </w:p>
        </w:tc>
      </w:tr>
      <w:tr>
        <w:trPr>
          <w:trHeight w:val="9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69155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14011033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5063306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5047489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2901537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1880615</w:t>
            </w:r>
          </w:p>
        </w:tc>
      </w:tr>
      <w:tr>
        <w:trPr>
          <w:trHeight w:val="12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265337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жилищных отношений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5363262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3675660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3675660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1687602</w:t>
            </w:r>
          </w:p>
        </w:tc>
      </w:tr>
      <w:tr>
        <w:trPr>
          <w:trHeight w:val="10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1687602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3584465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1288114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35688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1247542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2296351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935195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1357417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930198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578385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578385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498385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79999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28827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22956</w:t>
            </w:r>
          </w:p>
        </w:tc>
      </w:tr>
      <w:tr>
        <w:trPr>
          <w:trHeight w:val="9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51172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51172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175368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150602</w:t>
            </w:r>
          </w:p>
        </w:tc>
      </w:tr>
      <w:tr>
        <w:trPr>
          <w:trHeight w:val="4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140168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24766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</w:t>
            </w:r>
          </w:p>
        </w:tc>
      </w:tr>
      <w:tr>
        <w:trPr>
          <w:trHeight w:val="6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15816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96446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30268</w:t>
            </w:r>
          </w:p>
        </w:tc>
      </w:tr>
      <w:tr>
        <w:trPr>
          <w:trHeight w:val="7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</w:t>
            </w:r>
          </w:p>
        </w:tc>
      </w:tr>
      <w:tr>
        <w:trPr>
          <w:trHeight w:val="7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56665</w:t>
            </w:r>
          </w:p>
        </w:tc>
      </w:tr>
      <w:tr>
        <w:trPr>
          <w:trHeight w:val="12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14864</w:t>
            </w:r>
          </w:p>
        </w:tc>
      </w:tr>
      <w:tr>
        <w:trPr>
          <w:trHeight w:val="6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39978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4054014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4054014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4054014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4054014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79009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30934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30934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13549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43957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43957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32242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153273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153273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34273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28443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119000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19183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26624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72553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7628916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7487401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7487401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679711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6151681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656009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141515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141515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2477012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53455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53455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2423557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20755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2343797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2343797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39434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коммунального хозяйства, пассажирского транспорта и автомобильных дорог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19571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19571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11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695"/>
        <w:gridCol w:w="717"/>
        <w:gridCol w:w="9670"/>
        <w:gridCol w:w="1976"/>
      </w:tblGrid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-11900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456"/>
        <w:gridCol w:w="519"/>
        <w:gridCol w:w="10595"/>
        <w:gridCol w:w="195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70900</w:t>
            </w:r>
          </w:p>
        </w:tc>
      </w:tr>
      <w:tr>
        <w:trPr>
          <w:trHeight w:val="6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70900</w:t>
            </w:r>
          </w:p>
        </w:tc>
      </w:tr>
      <w:tr>
        <w:trPr>
          <w:trHeight w:val="6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459"/>
        <w:gridCol w:w="544"/>
        <w:gridCol w:w="544"/>
        <w:gridCol w:w="10008"/>
        <w:gridCol w:w="1966"/>
      </w:tblGrid>
      <w:tr>
        <w:trPr>
          <w:trHeight w:val="9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-1555133</w:t>
            </w:r>
          </w:p>
        </w:tc>
      </w:tr>
      <w:tr>
        <w:trPr>
          <w:trHeight w:val="6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1555133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2012 года N 113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Караганды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583"/>
        <w:gridCol w:w="731"/>
        <w:gridCol w:w="10485"/>
        <w:gridCol w:w="174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23186525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21894369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8169895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8169895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5751283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5751283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3486040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1444708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811210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1230122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3975738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3149812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311330</w:t>
            </w:r>
          </w:p>
        </w:tc>
      </w:tr>
      <w:tr>
        <w:trPr>
          <w:trHeight w:val="6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432599</w:t>
            </w:r>
          </w:p>
        </w:tc>
      </w:tr>
      <w:tr>
        <w:trPr>
          <w:trHeight w:val="3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81997</w:t>
            </w:r>
          </w:p>
        </w:tc>
      </w:tr>
      <w:tr>
        <w:trPr>
          <w:trHeight w:val="12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511413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511413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106145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6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6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35332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67313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67313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244500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244500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941511</w:t>
            </w:r>
          </w:p>
        </w:tc>
      </w:tr>
      <w:tr>
        <w:trPr>
          <w:trHeight w:val="7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941511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67"/>
        <w:gridCol w:w="758"/>
        <w:gridCol w:w="716"/>
        <w:gridCol w:w="9655"/>
        <w:gridCol w:w="182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20495525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524220</w:t>
            </w:r>
          </w:p>
        </w:tc>
      </w:tr>
      <w:tr>
        <w:trPr>
          <w:trHeight w:val="10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411679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50145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50145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177050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177050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184484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184484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70690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70690</w:t>
            </w:r>
          </w:p>
        </w:tc>
      </w:tr>
      <w:tr>
        <w:trPr>
          <w:trHeight w:val="13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38701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41851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41851</w:t>
            </w:r>
          </w:p>
        </w:tc>
      </w:tr>
      <w:tr>
        <w:trPr>
          <w:trHeight w:val="13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38641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141893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141893</w:t>
            </w:r>
          </w:p>
        </w:tc>
      </w:tr>
      <w:tr>
        <w:trPr>
          <w:trHeight w:val="9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141893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141893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10346427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1752686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1752686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1752686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8515499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8515499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7762421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753078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78242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78242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32304</w:t>
            </w:r>
          </w:p>
        </w:tc>
      </w:tr>
      <w:tr>
        <w:trPr>
          <w:trHeight w:val="12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45301</w:t>
            </w:r>
          </w:p>
        </w:tc>
      </w:tr>
      <w:tr>
        <w:trPr>
          <w:trHeight w:val="9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2130162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2051939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2051939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100342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64753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73253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995892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37295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169682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16971</w:t>
            </w:r>
          </w:p>
        </w:tc>
      </w:tr>
      <w:tr>
        <w:trPr>
          <w:trHeight w:val="16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588119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78223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78223</w:t>
            </w:r>
          </w:p>
        </w:tc>
      </w:tr>
      <w:tr>
        <w:trPr>
          <w:trHeight w:val="9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71533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1397488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1385404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152599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142811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1232805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523206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709599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763046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486459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486459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404449</w:t>
            </w:r>
          </w:p>
        </w:tc>
      </w:tr>
      <w:tr>
        <w:trPr>
          <w:trHeight w:val="5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29775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29775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23493</w:t>
            </w:r>
          </w:p>
        </w:tc>
      </w:tr>
      <w:tr>
        <w:trPr>
          <w:trHeight w:val="9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168336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142905</w:t>
            </w:r>
          </w:p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139213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25431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16924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78476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50330</w:t>
            </w:r>
          </w:p>
        </w:tc>
      </w:tr>
      <w:tr>
        <w:trPr>
          <w:trHeight w:val="12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</w:t>
            </w:r>
          </w:p>
        </w:tc>
      </w:tr>
      <w:tr>
        <w:trPr>
          <w:trHeight w:val="12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62854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30150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12029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32704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32704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32704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71394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71394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24889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24889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46505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18017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28488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1086735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1086735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1086735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1086735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3955624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29937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29937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14937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3925687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422657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422657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3464665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3464665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38365</w:t>
            </w:r>
          </w:p>
        </w:tc>
      </w:tr>
      <w:tr>
        <w:trPr>
          <w:trHeight w:val="12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544"/>
        <w:gridCol w:w="671"/>
        <w:gridCol w:w="650"/>
        <w:gridCol w:w="9817"/>
        <w:gridCol w:w="1797"/>
      </w:tblGrid>
      <w:tr>
        <w:trPr>
          <w:trHeight w:val="9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2691000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-2691000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2012 года N 113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Караганды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587"/>
        <w:gridCol w:w="629"/>
        <w:gridCol w:w="10591"/>
        <w:gridCol w:w="182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23352108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22994921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8510918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8510918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6153873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6153873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3616624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1473602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826791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1316231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4166296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3304678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311000</w:t>
            </w:r>
          </w:p>
        </w:tc>
      </w:tr>
      <w:tr>
        <w:trPr>
          <w:trHeight w:val="6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462881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87737</w:t>
            </w:r>
          </w:p>
        </w:tc>
      </w:tr>
      <w:tr>
        <w:trPr>
          <w:trHeight w:val="12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547210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547210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112687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40663</w:t>
            </w:r>
          </w:p>
        </w:tc>
      </w:tr>
      <w:tr>
        <w:trPr>
          <w:trHeight w:val="6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</w:p>
        </w:tc>
      </w:tr>
      <w:tr>
        <w:trPr>
          <w:trHeight w:val="6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35967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72024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72024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244500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244500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525"/>
        <w:gridCol w:w="781"/>
        <w:gridCol w:w="738"/>
        <w:gridCol w:w="9627"/>
        <w:gridCol w:w="186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21852108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540578</w:t>
            </w:r>
          </w:p>
        </w:tc>
      </w:tr>
      <w:tr>
        <w:trPr>
          <w:trHeight w:val="10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423246</w:t>
            </w:r>
          </w:p>
        </w:tc>
      </w:tr>
      <w:tr>
        <w:trPr>
          <w:trHeight w:val="6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52680</w:t>
            </w:r>
          </w:p>
        </w:tc>
      </w:tr>
      <w:tr>
        <w:trPr>
          <w:trHeight w:val="6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52680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183375</w:t>
            </w:r>
          </w:p>
        </w:tc>
      </w:tr>
      <w:tr>
        <w:trPr>
          <w:trHeight w:val="7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183375</w:t>
            </w:r>
          </w:p>
        </w:tc>
      </w:tr>
      <w:tr>
        <w:trPr>
          <w:trHeight w:val="9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187191</w:t>
            </w:r>
          </w:p>
        </w:tc>
      </w:tr>
      <w:tr>
        <w:trPr>
          <w:trHeight w:val="9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187191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73806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73806</w:t>
            </w:r>
          </w:p>
        </w:tc>
      </w:tr>
      <w:tr>
        <w:trPr>
          <w:trHeight w:val="13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39579</w:t>
            </w:r>
          </w:p>
        </w:tc>
      </w:tr>
      <w:tr>
        <w:trPr>
          <w:trHeight w:val="6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</w:t>
            </w:r>
          </w:p>
        </w:tc>
      </w:tr>
      <w:tr>
        <w:trPr>
          <w:trHeight w:val="6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20843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43526</w:t>
            </w:r>
          </w:p>
        </w:tc>
      </w:tr>
      <w:tr>
        <w:trPr>
          <w:trHeight w:val="6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43526</w:t>
            </w:r>
          </w:p>
        </w:tc>
      </w:tr>
      <w:tr>
        <w:trPr>
          <w:trHeight w:val="13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40092</w:t>
            </w:r>
          </w:p>
        </w:tc>
      </w:tr>
      <w:tr>
        <w:trPr>
          <w:trHeight w:val="9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</w:t>
            </w:r>
          </w:p>
        </w:tc>
      </w:tr>
      <w:tr>
        <w:trPr>
          <w:trHeight w:val="6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</w:t>
            </w:r>
          </w:p>
        </w:tc>
      </w:tr>
      <w:tr>
        <w:trPr>
          <w:trHeight w:val="6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151824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151824</w:t>
            </w:r>
          </w:p>
        </w:tc>
      </w:tr>
      <w:tr>
        <w:trPr>
          <w:trHeight w:val="9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151824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151824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10436804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1771867</w:t>
            </w:r>
          </w:p>
        </w:tc>
      </w:tr>
      <w:tr>
        <w:trPr>
          <w:trHeight w:val="6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1771867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1771867</w:t>
            </w:r>
          </w:p>
        </w:tc>
      </w:tr>
      <w:tr>
        <w:trPr>
          <w:trHeight w:val="6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8582929</w:t>
            </w:r>
          </w:p>
        </w:tc>
      </w:tr>
      <w:tr>
        <w:trPr>
          <w:trHeight w:val="6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8582929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7827001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755928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82008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82008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32855</w:t>
            </w:r>
          </w:p>
        </w:tc>
      </w:tr>
      <w:tr>
        <w:trPr>
          <w:trHeight w:val="12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48472</w:t>
            </w:r>
          </w:p>
        </w:tc>
      </w:tr>
      <w:tr>
        <w:trPr>
          <w:trHeight w:val="9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2263605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2184314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2184314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107364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69285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78380</w:t>
            </w:r>
          </w:p>
        </w:tc>
      </w:tr>
      <w:tr>
        <w:trPr>
          <w:trHeight w:val="9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1065604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</w:t>
            </w:r>
          </w:p>
        </w:tc>
      </w:tr>
      <w:tr>
        <w:trPr>
          <w:trHeight w:val="6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38401</w:t>
            </w:r>
          </w:p>
        </w:tc>
      </w:tr>
      <w:tr>
        <w:trPr>
          <w:trHeight w:val="6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171809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18158</w:t>
            </w:r>
          </w:p>
        </w:tc>
      </w:tr>
      <w:tr>
        <w:trPr>
          <w:trHeight w:val="16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629287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79291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79291</w:t>
            </w:r>
          </w:p>
        </w:tc>
      </w:tr>
      <w:tr>
        <w:trPr>
          <w:trHeight w:val="9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72133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1494699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1482380</w:t>
            </w:r>
          </w:p>
        </w:tc>
      </w:tr>
      <w:tr>
        <w:trPr>
          <w:trHeight w:val="9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163278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152806</w:t>
            </w:r>
          </w:p>
        </w:tc>
      </w:tr>
      <w:tr>
        <w:trPr>
          <w:trHeight w:val="9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1319102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559832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759270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785470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498868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498868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414708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31858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31858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25137</w:t>
            </w:r>
          </w:p>
        </w:tc>
      </w:tr>
      <w:tr>
        <w:trPr>
          <w:trHeight w:val="9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172489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145279</w:t>
            </w:r>
          </w:p>
        </w:tc>
      </w:tr>
      <w:tr>
        <w:trPr>
          <w:trHeight w:val="4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141329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</w:p>
        </w:tc>
      </w:tr>
      <w:tr>
        <w:trPr>
          <w:trHeight w:val="6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18108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82255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19081</w:t>
            </w:r>
          </w:p>
        </w:tc>
      </w:tr>
      <w:tr>
        <w:trPr>
          <w:trHeight w:val="7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</w:t>
            </w:r>
          </w:p>
        </w:tc>
      </w:tr>
      <w:tr>
        <w:trPr>
          <w:trHeight w:val="7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53282</w:t>
            </w:r>
          </w:p>
        </w:tc>
      </w:tr>
      <w:tr>
        <w:trPr>
          <w:trHeight w:val="12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6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39087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</w:t>
            </w:r>
          </w:p>
        </w:tc>
      </w:tr>
      <w:tr>
        <w:trPr>
          <w:trHeight w:val="12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65156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31714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31714</w:t>
            </w:r>
          </w:p>
        </w:tc>
      </w:tr>
      <w:tr>
        <w:trPr>
          <w:trHeight w:val="9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15837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33442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33442</w:t>
            </w:r>
          </w:p>
        </w:tc>
      </w:tr>
      <w:tr>
        <w:trPr>
          <w:trHeight w:val="9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33442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74117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74117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25273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25273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48844</w:t>
            </w:r>
          </w:p>
        </w:tc>
      </w:tr>
      <w:tr>
        <w:trPr>
          <w:trHeight w:val="9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18362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30482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1162806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1162806</w:t>
            </w:r>
          </w:p>
        </w:tc>
      </w:tr>
      <w:tr>
        <w:trPr>
          <w:trHeight w:val="9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1162806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1162806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3783111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</w:p>
        </w:tc>
      </w:tr>
      <w:tr>
        <w:trPr>
          <w:trHeight w:val="9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3751811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423224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423224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3289642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3289642</w:t>
            </w:r>
          </w:p>
        </w:tc>
      </w:tr>
      <w:tr>
        <w:trPr>
          <w:trHeight w:val="9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38945</w:t>
            </w:r>
          </w:p>
        </w:tc>
      </w:tr>
      <w:tr>
        <w:trPr>
          <w:trHeight w:val="12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38945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1077159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1077159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1077159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1077159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45"/>
        <w:gridCol w:w="757"/>
        <w:gridCol w:w="672"/>
        <w:gridCol w:w="9619"/>
        <w:gridCol w:w="1885"/>
      </w:tblGrid>
      <w:tr>
        <w:trPr>
          <w:trHeight w:val="9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-1500000</w:t>
            </w:r>
          </w:p>
        </w:tc>
      </w:tr>
    </w:tbl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2012 года N 113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областного бюджета, учтенные в составе поступлений и расходов бюджета города на 2013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13.12.2013 N 252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7"/>
        <w:gridCol w:w="1893"/>
      </w:tblGrid>
      <w:tr>
        <w:trPr>
          <w:trHeight w:val="99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20544582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5952836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13479746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5952836</w:t>
            </w:r>
          </w:p>
        </w:tc>
      </w:tr>
      <w:tr>
        <w:trPr>
          <w:trHeight w:val="24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</w:t>
            </w:r>
          </w:p>
        </w:tc>
      </w:tr>
      <w:tr>
        <w:trPr>
          <w:trHeight w:val="6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221672</w:t>
            </w:r>
          </w:p>
        </w:tc>
      </w:tr>
      <w:tr>
        <w:trPr>
          <w:trHeight w:val="9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39024</w:t>
            </w:r>
          </w:p>
        </w:tc>
      </w:tr>
      <w:tr>
        <w:trPr>
          <w:trHeight w:val="9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18203</w:t>
            </w:r>
          </w:p>
        </w:tc>
      </w:tr>
      <w:tr>
        <w:trPr>
          <w:trHeight w:val="9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148601</w:t>
            </w:r>
          </w:p>
        </w:tc>
      </w:tr>
      <w:tr>
        <w:trPr>
          <w:trHeight w:val="6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609034</w:t>
            </w:r>
          </w:p>
        </w:tc>
      </w:tr>
      <w:tr>
        <w:trPr>
          <w:trHeight w:val="9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услуг, в том числе: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25624</w:t>
            </w:r>
          </w:p>
        </w:tc>
      </w:tr>
      <w:tr>
        <w:trPr>
          <w:trHeight w:val="6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отделениях социальной помощи на дому детям с ограниченными возможностями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19427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лиц, не имеющих определенного места жительства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</w:p>
        </w:tc>
      </w:tr>
      <w:tr>
        <w:trPr>
          <w:trHeight w:val="6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141515</w:t>
            </w:r>
          </w:p>
        </w:tc>
      </w:tr>
      <w:tr>
        <w:trPr>
          <w:trHeight w:val="6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районного значения (улиц города)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3031884</w:t>
            </w:r>
          </w:p>
        </w:tc>
      </w:tr>
      <w:tr>
        <w:trPr>
          <w:trHeight w:val="6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ветеринарных мероприятий по энзоотическим болезням животных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1711602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13479746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335099</w:t>
            </w:r>
          </w:p>
        </w:tc>
      </w:tr>
      <w:tr>
        <w:trPr>
          <w:trHeight w:val="6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1683787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3530731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4054014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33172</w:t>
            </w:r>
          </w:p>
        </w:tc>
      </w:tr>
      <w:tr>
        <w:trPr>
          <w:trHeight w:val="6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внутриплощадочных инженерных сетей к строящемуся административному зданию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</w:t>
            </w:r>
          </w:p>
        </w:tc>
      </w:tr>
      <w:tr>
        <w:trPr>
          <w:trHeight w:val="6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"Развитие регионов"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2189349</w:t>
            </w:r>
          </w:p>
        </w:tc>
      </w:tr>
      <w:tr>
        <w:trPr>
          <w:trHeight w:val="99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приобретения служебного жилища и развитие (или) приобретение инженерно-коммуникационной инфраструктуры в рамках Дорожная карта занятости 2020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6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1525268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2012 года N 113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района имени Казыбек би и Октябрьского района города Караганды на 2013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04.12.2013 N 244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401"/>
        <w:gridCol w:w="723"/>
        <w:gridCol w:w="745"/>
        <w:gridCol w:w="9608"/>
        <w:gridCol w:w="210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района имени Казыбек би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707212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103680</w:t>
            </w:r>
          </w:p>
        </w:tc>
      </w:tr>
      <w:tr>
        <w:trPr>
          <w:trHeight w:val="9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603532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603532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603532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595788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Октябрьского района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779460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94878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94878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94878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684582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684582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684582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32828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651754</w:t>
            </w:r>
          </w:p>
        </w:tc>
      </w:tr>
    </w:tbl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2012 года N 113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программ, не подлежащих секвестру в процессе исполнения бюджета города Караганды на 2013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561"/>
        <w:gridCol w:w="751"/>
        <w:gridCol w:w="730"/>
        <w:gridCol w:w="1150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4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