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8718" w14:textId="83d8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25 декабря 2012 года N 14/151. Зарегистрировано Департаментом юстиции Карагандинской области 29 декабря 2012 года N 2081. Утратило силу постановлением акимата города Караганды от 8 января 2014 года № 01/04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08.01.2014 № 01/04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работ", утвержденными 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Караганды, организующих общественные работы на 2013 год, виды и объемы работ, источник финансирования и срок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3.Уполномоченному органу государственному учреждению "Отдел занятости и социальных программ города Караганды" (Искаков Ж.Б.)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29 декабря 2011 года N 64/03 "Об утверждении перечня предприятий, организаций, учреждений города Караганды, организующих общественные работы на 2012 год" (зарегистрировано в Реестре государственной регистрации нормативных правовых актов N 8-1-149, опубликовано в газетах "Орталық Қазақстан" от 17 января 2012 года N 9 (21216), "Индустриальная Караганда" от 17 января 2012 года N 6 (21170)).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Караганды                      М. Смагулов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14/151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организаций, учреждений города Караганды организующих общественные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809"/>
        <w:gridCol w:w="1171"/>
        <w:gridCol w:w="2657"/>
        <w:gridCol w:w="2024"/>
        <w:gridCol w:w="1652"/>
        <w:gridCol w:w="1194"/>
        <w:gridCol w:w="1719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 в тенге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парками культуры, отдыха и скверами"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района имени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района имени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им.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по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 по формированию Электронного Архива Регистра Недвижимости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1973376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района им.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на дому района имени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обследование, выявление одиноко проживающих престарелых граждан по району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на дому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обследование, выявление одиноко проживающих престарелых граждан по району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1480032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"Карагандинский городской маслихат"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Карагандинского областного суда"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Октябрьского района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регулированию естественных монополий по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района имени Казыбек би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промышленности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Карагандинское государственное предприятие "Благоустройство"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ответственности "Городское коммунальное хозяйство"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"Карагандинская транспортная прокуратура"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вопросам молодежной политики Карагандинской области"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Караганды"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986688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60105744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