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becf" w14:textId="957b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 сессии Жезказганского городского маслихата от 6 декабря 2011 года N 34/413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19 марта 2012 года N 4/25. Зарегистрировано Управлением юстиции города Жезказган Карагандинской области 11 апреля 2012 года N 8-2-151.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8-2-147, опубликованное 6 января 2012 года N 1 (7751), 13 января 2012 года N 2 (7752) газеты "Сарыарқа" и 6 января 2012 года N 1 (297), 13 января 2012 года N 2 (298) газеты "Жезказганская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"5408779" заменить цифрами "5609844";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"-201065";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и четвертом цифры "0" заменить цифрами "201065";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Филипович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Медебаев С.Т.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N 4/25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87"/>
        <w:gridCol w:w="396"/>
        <w:gridCol w:w="10922"/>
        <w:gridCol w:w="177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5408779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4019122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1370992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1370992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08"/>
        <w:gridCol w:w="735"/>
        <w:gridCol w:w="693"/>
        <w:gridCol w:w="9763"/>
        <w:gridCol w:w="1799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5609844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219454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107422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2362397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200112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2079292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2079292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1894824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134441</w:t>
            </w:r>
          </w:p>
        </w:tc>
      </w:tr>
      <w:tr>
        <w:trPr>
          <w:trHeight w:val="11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81677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81677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256734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11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1434104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296255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268323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148323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927825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210024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8"/>
        <w:gridCol w:w="527"/>
        <w:gridCol w:w="527"/>
        <w:gridCol w:w="10255"/>
        <w:gridCol w:w="1725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02"/>
        <w:gridCol w:w="736"/>
        <w:gridCol w:w="715"/>
        <w:gridCol w:w="9683"/>
        <w:gridCol w:w="16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649"/>
        <w:gridCol w:w="1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649"/>
        <w:gridCol w:w="171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-201065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N 4/25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59"/>
        <w:gridCol w:w="789"/>
        <w:gridCol w:w="789"/>
        <w:gridCol w:w="9541"/>
        <w:gridCol w:w="22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