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92084" w14:textId="c8920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XXXIV сессии Жезказганского городского маслихата от 6 декабря 2011 года N 34/413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10 апреля 2012 года N 5/42. Зарегистрировано Управлением юстиции города Жезказган Карагандинской области 24 апреля 2012 года N 8-2-153. Прекращено действие в связи с истечением срока, на который решение было принято (письмо Жезказганского городского маслихата Карагандинской области от 12 мая 2015 года № 113/01)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в связи с истечением срока, на который решение было принято (письмо Жезказганского городского маслихата Карагандинской области от 12.05.2015 № 113/01).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XXXIV сессии Жезказганского городского маслихата от 6 декабря 2011 года N 34/413 "О городском бюджете на 2012-2014 годы" (зарегистрированное в Реестре государственной регистрации нормативных правовых актов за номером 8-2-147, опубликованное 6 января 2012 года N 1 (7751), 13 января 2012 года N 2 (7752) газеты "Сарыарқа" и 6 января 2012 года N 1 (297), 13 января 2012 года N 2 (298) газеты "Жезказганская правда"), с внесенными изменениями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IV сессии Жезказганского городского маслихата от 19 марта 2012 года N 4/25 "О внесении изменений в решение XXXIV сессии Жезказганского городского маслихата от 6 декабря 2011 года N 34/413 "О городском бюджете на 2012-2014 годы",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"5408779" заменить цифрами "5767868";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"1370992" заменить цифрами "1730081";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"5609844" заменить цифрами "5973127";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"-201065" заменить цифрами "-205259";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и четвертом цифры "201065" заменить цифрами "205259";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"1370992" заменить цифрами "1730081";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Алтынбеков Б.К.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Медебаев С.Т.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апреля 2012 года N 5/42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34/413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"/>
        <w:gridCol w:w="571"/>
        <w:gridCol w:w="614"/>
        <w:gridCol w:w="10263"/>
        <w:gridCol w:w="2094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5767868</w:t>
            </w:r>
          </w:p>
        </w:tc>
      </w:tr>
      <w:tr>
        <w:trPr>
          <w:trHeight w:val="37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4019122</w:t>
            </w:r>
          </w:p>
        </w:tc>
      </w:tr>
      <w:tr>
        <w:trPr>
          <w:trHeight w:val="37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1878070</w:t>
            </w:r>
          </w:p>
        </w:tc>
      </w:tr>
      <w:tr>
        <w:trPr>
          <w:trHeight w:val="37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1878070</w:t>
            </w:r>
          </w:p>
        </w:tc>
      </w:tr>
      <w:tr>
        <w:trPr>
          <w:trHeight w:val="37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1379050</w:t>
            </w:r>
          </w:p>
        </w:tc>
      </w:tr>
      <w:tr>
        <w:trPr>
          <w:trHeight w:val="37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1379050</w:t>
            </w:r>
          </w:p>
        </w:tc>
      </w:tr>
      <w:tr>
        <w:trPr>
          <w:trHeight w:val="37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519299</w:t>
            </w:r>
          </w:p>
        </w:tc>
      </w:tr>
      <w:tr>
        <w:trPr>
          <w:trHeight w:val="37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368590</w:t>
            </w:r>
          </w:p>
        </w:tc>
      </w:tr>
      <w:tr>
        <w:trPr>
          <w:trHeight w:val="37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25419</w:t>
            </w:r>
          </w:p>
        </w:tc>
      </w:tr>
      <w:tr>
        <w:trPr>
          <w:trHeight w:val="37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124885</w:t>
            </w:r>
          </w:p>
        </w:tc>
      </w:tr>
      <w:tr>
        <w:trPr>
          <w:trHeight w:val="37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7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201256</w:t>
            </w:r>
          </w:p>
        </w:tc>
      </w:tr>
      <w:tr>
        <w:trPr>
          <w:trHeight w:val="37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7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</w:p>
        </w:tc>
      </w:tr>
      <w:tr>
        <w:trPr>
          <w:trHeight w:val="39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28056</w:t>
            </w:r>
          </w:p>
        </w:tc>
      </w:tr>
      <w:tr>
        <w:trPr>
          <w:trHeight w:val="37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112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41447</w:t>
            </w:r>
          </w:p>
        </w:tc>
      </w:tr>
      <w:tr>
        <w:trPr>
          <w:trHeight w:val="37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41447</w:t>
            </w:r>
          </w:p>
        </w:tc>
      </w:tr>
      <w:tr>
        <w:trPr>
          <w:trHeight w:val="37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</w:t>
            </w:r>
          </w:p>
        </w:tc>
      </w:tr>
      <w:tr>
        <w:trPr>
          <w:trHeight w:val="37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</w:t>
            </w:r>
          </w:p>
        </w:tc>
      </w:tr>
      <w:tr>
        <w:trPr>
          <w:trHeight w:val="3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</w:t>
            </w:r>
          </w:p>
        </w:tc>
      </w:tr>
      <w:tr>
        <w:trPr>
          <w:trHeight w:val="37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7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7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</w:t>
            </w:r>
          </w:p>
        </w:tc>
      </w:tr>
      <w:tr>
        <w:trPr>
          <w:trHeight w:val="37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</w:t>
            </w:r>
          </w:p>
        </w:tc>
      </w:tr>
      <w:tr>
        <w:trPr>
          <w:trHeight w:val="37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7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7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1730081</w:t>
            </w:r>
          </w:p>
        </w:tc>
      </w:tr>
      <w:tr>
        <w:trPr>
          <w:trHeight w:val="37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1730081</w:t>
            </w:r>
          </w:p>
        </w:tc>
      </w:tr>
      <w:tr>
        <w:trPr>
          <w:trHeight w:val="37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608"/>
        <w:gridCol w:w="693"/>
        <w:gridCol w:w="735"/>
        <w:gridCol w:w="9145"/>
        <w:gridCol w:w="2095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5973127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219454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168162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23373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23203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107422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99622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37367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37367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26995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26995</w:t>
            </w:r>
          </w:p>
        </w:tc>
      </w:tr>
      <w:tr>
        <w:trPr>
          <w:trHeight w:val="11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23617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4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24297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24297</w:t>
            </w:r>
          </w:p>
        </w:tc>
      </w:tr>
      <w:tr>
        <w:trPr>
          <w:trHeight w:val="11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24297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</w:tr>
      <w:tr>
        <w:trPr>
          <w:trHeight w:val="4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11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28141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28141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28141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28141</w:t>
            </w:r>
          </w:p>
        </w:tc>
      </w:tr>
      <w:tr>
        <w:trPr>
          <w:trHeight w:val="4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2350198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201574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201574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200112</w:t>
            </w:r>
          </w:p>
        </w:tc>
      </w:tr>
      <w:tr>
        <w:trPr>
          <w:trHeight w:val="11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2086947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2086947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1894225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134441</w:t>
            </w:r>
          </w:p>
        </w:tc>
      </w:tr>
      <w:tr>
        <w:trPr>
          <w:trHeight w:val="11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7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56294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61677</w:t>
            </w:r>
          </w:p>
        </w:tc>
      </w:tr>
      <w:tr>
        <w:trPr>
          <w:trHeight w:val="7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61677</w:t>
            </w:r>
          </w:p>
        </w:tc>
      </w:tr>
      <w:tr>
        <w:trPr>
          <w:trHeight w:val="10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30492</w:t>
            </w:r>
          </w:p>
        </w:tc>
      </w:tr>
      <w:tr>
        <w:trPr>
          <w:trHeight w:val="11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31185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275855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256734</w:t>
            </w:r>
          </w:p>
        </w:tc>
      </w:tr>
      <w:tr>
        <w:trPr>
          <w:trHeight w:val="4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239868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56845</w:t>
            </w:r>
          </w:p>
        </w:tc>
      </w:tr>
      <w:tr>
        <w:trPr>
          <w:trHeight w:val="11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38615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60530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</w:p>
        </w:tc>
      </w:tr>
      <w:tr>
        <w:trPr>
          <w:trHeight w:val="15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22953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</w:t>
            </w:r>
          </w:p>
        </w:tc>
      </w:tr>
      <w:tr>
        <w:trPr>
          <w:trHeight w:val="7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16866</w:t>
            </w:r>
          </w:p>
        </w:tc>
      </w:tr>
      <w:tr>
        <w:trPr>
          <w:trHeight w:val="11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16866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19121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19121</w:t>
            </w:r>
          </w:p>
        </w:tc>
      </w:tr>
      <w:tr>
        <w:trPr>
          <w:trHeight w:val="7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18565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1440465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332633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35590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287323</w:t>
            </w:r>
          </w:p>
        </w:tc>
      </w:tr>
      <w:tr>
        <w:trPr>
          <w:trHeight w:val="8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148323</w:t>
            </w:r>
          </w:p>
        </w:tc>
      </w:tr>
      <w:tr>
        <w:trPr>
          <w:trHeight w:val="8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7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</w:t>
            </w:r>
          </w:p>
        </w:tc>
      </w:tr>
      <w:tr>
        <w:trPr>
          <w:trHeight w:val="7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927825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57725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26304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31421</w:t>
            </w:r>
          </w:p>
        </w:tc>
      </w:tr>
      <w:tr>
        <w:trPr>
          <w:trHeight w:val="7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870100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574800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180007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172630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38365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85201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216572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41547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41547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41547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35805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35805</w:t>
            </w:r>
          </w:p>
        </w:tc>
      </w:tr>
      <w:tr>
        <w:trPr>
          <w:trHeight w:val="4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29691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</w:t>
            </w:r>
          </w:p>
        </w:tc>
      </w:tr>
      <w:tr>
        <w:trPr>
          <w:trHeight w:val="7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102971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67971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10848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7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7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36249</w:t>
            </w:r>
          </w:p>
        </w:tc>
      </w:tr>
      <w:tr>
        <w:trPr>
          <w:trHeight w:val="4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</w:t>
            </w:r>
          </w:p>
        </w:tc>
      </w:tr>
      <w:tr>
        <w:trPr>
          <w:trHeight w:val="7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23802</w:t>
            </w:r>
          </w:p>
        </w:tc>
      </w:tr>
      <w:tr>
        <w:trPr>
          <w:trHeight w:val="11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</w:p>
        </w:tc>
      </w:tr>
      <w:tr>
        <w:trPr>
          <w:trHeight w:val="10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51333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27891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27435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10763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</w:t>
            </w:r>
          </w:p>
        </w:tc>
      </w:tr>
      <w:tr>
        <w:trPr>
          <w:trHeight w:val="7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охрана окружающей среды и земельных отношений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16690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16690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152093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141917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139917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139917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</w:p>
        </w:tc>
      </w:tr>
      <w:tr>
        <w:trPr>
          <w:trHeight w:val="7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404777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15308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4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388014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356545</w:t>
            </w:r>
          </w:p>
        </w:tc>
      </w:tr>
      <w:tr>
        <w:trPr>
          <w:trHeight w:val="11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21635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334910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7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812202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812202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812202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"/>
        <w:gridCol w:w="723"/>
        <w:gridCol w:w="658"/>
        <w:gridCol w:w="723"/>
        <w:gridCol w:w="9259"/>
        <w:gridCol w:w="2121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651"/>
        <w:gridCol w:w="694"/>
        <w:gridCol w:w="694"/>
        <w:gridCol w:w="9180"/>
        <w:gridCol w:w="207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"/>
        <w:gridCol w:w="327"/>
        <w:gridCol w:w="327"/>
        <w:gridCol w:w="327"/>
        <w:gridCol w:w="10329"/>
        <w:gridCol w:w="220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485"/>
        <w:gridCol w:w="442"/>
        <w:gridCol w:w="506"/>
        <w:gridCol w:w="9873"/>
        <w:gridCol w:w="2115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-205259</w:t>
            </w:r>
          </w:p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 бюджета: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"/>
        <w:gridCol w:w="359"/>
        <w:gridCol w:w="359"/>
        <w:gridCol w:w="10607"/>
        <w:gridCol w:w="2176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"/>
        <w:gridCol w:w="327"/>
        <w:gridCol w:w="327"/>
        <w:gridCol w:w="327"/>
        <w:gridCol w:w="10305"/>
        <w:gridCol w:w="220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"/>
        <w:gridCol w:w="360"/>
        <w:gridCol w:w="360"/>
        <w:gridCol w:w="10602"/>
        <w:gridCol w:w="2158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205259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апреля 2012 года N 5/42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34/413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текущие трансферты и целевые трансферты на развитие, кредиты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10946"/>
        <w:gridCol w:w="2035"/>
      </w:tblGrid>
      <w:tr>
        <w:trPr>
          <w:trHeight w:val="75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1730081</w:t>
            </w:r>
          </w:p>
        </w:tc>
      </w:tr>
      <w:tr>
        <w:trPr>
          <w:trHeight w:val="36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576393</w:t>
            </w:r>
          </w:p>
        </w:tc>
      </w:tr>
      <w:tr>
        <w:trPr>
          <w:trHeight w:val="43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1153688</w:t>
            </w:r>
          </w:p>
        </w:tc>
      </w:tr>
      <w:tr>
        <w:trPr>
          <w:trHeight w:val="37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576393</w:t>
            </w:r>
          </w:p>
        </w:tc>
      </w:tr>
      <w:tr>
        <w:trPr>
          <w:trHeight w:val="34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</w:t>
            </w:r>
          </w:p>
        </w:tc>
      </w:tr>
      <w:tr>
        <w:trPr>
          <w:trHeight w:val="3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39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40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2020, в том числе: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42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12592</w:t>
            </w:r>
          </w:p>
        </w:tc>
      </w:tr>
      <w:tr>
        <w:trPr>
          <w:trHeight w:val="39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</w:t>
            </w:r>
          </w:p>
        </w:tc>
      </w:tr>
      <w:tr>
        <w:trPr>
          <w:trHeight w:val="40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субсидий на переезд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</w:t>
            </w:r>
          </w:p>
        </w:tc>
      </w:tr>
      <w:tr>
        <w:trPr>
          <w:trHeight w:val="37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</w:t>
            </w:r>
          </w:p>
        </w:tc>
      </w:tr>
      <w:tr>
        <w:trPr>
          <w:trHeight w:val="73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76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79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31185</w:t>
            </w:r>
          </w:p>
        </w:tc>
      </w:tr>
      <w:tr>
        <w:trPr>
          <w:trHeight w:val="73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57756</w:t>
            </w:r>
          </w:p>
        </w:tc>
      </w:tr>
      <w:tr>
        <w:trPr>
          <w:trHeight w:val="40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54655</w:t>
            </w:r>
          </w:p>
        </w:tc>
      </w:tr>
      <w:tr>
        <w:trPr>
          <w:trHeight w:val="40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внутрирайонных, пригородных общественных пассажирских перевозок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</w:p>
        </w:tc>
      </w:tr>
      <w:tr>
        <w:trPr>
          <w:trHeight w:val="40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2020, в том числе: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</w:t>
            </w:r>
          </w:p>
        </w:tc>
      </w:tr>
      <w:tr>
        <w:trPr>
          <w:trHeight w:val="40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инфраструктура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</w:t>
            </w:r>
          </w:p>
        </w:tc>
      </w:tr>
      <w:tr>
        <w:trPr>
          <w:trHeight w:val="36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334910</w:t>
            </w:r>
          </w:p>
        </w:tc>
      </w:tr>
      <w:tr>
        <w:trPr>
          <w:trHeight w:val="3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1153688</w:t>
            </w:r>
          </w:p>
        </w:tc>
      </w:tr>
      <w:tr>
        <w:trPr>
          <w:trHeight w:val="37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фонда, в том числе: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144588</w:t>
            </w:r>
          </w:p>
        </w:tc>
      </w:tr>
      <w:tr>
        <w:trPr>
          <w:trHeight w:val="43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Программы жилищного строительства Республики Казахстан на 2011-2014 годы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130129</w:t>
            </w:r>
          </w:p>
        </w:tc>
      </w:tr>
      <w:tr>
        <w:trPr>
          <w:trHeight w:val="78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72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и модернизацию тепловых сетей города Жезказган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295300</w:t>
            </w:r>
          </w:p>
        </w:tc>
      </w:tr>
      <w:tr>
        <w:trPr>
          <w:trHeight w:val="37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574800</w:t>
            </w:r>
          </w:p>
        </w:tc>
      </w:tr>
      <w:tr>
        <w:trPr>
          <w:trHeight w:val="69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апреля 2012 года N 5/42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34/413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инвестиционных проектов (программ)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581"/>
        <w:gridCol w:w="707"/>
        <w:gridCol w:w="728"/>
        <w:gridCol w:w="1142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7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7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и корректировка проектно-сметной документации на строительство 5 этажного 30 квартирного арендного жилого дома в городе Жезказган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5 этажного 30 квартирного арендного жилого дома в городе Жезказган</w:t>
            </w:r>
          </w:p>
        </w:tc>
      </w:tr>
      <w:tr>
        <w:trPr>
          <w:trHeight w:val="7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инженерно-коммуникационной инфраструктуры II очереди 8 микрорайона</w:t>
            </w:r>
          </w:p>
        </w:tc>
      </w:tr>
      <w:tr>
        <w:trPr>
          <w:trHeight w:val="8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1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7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и модернизацию тепловых сетей города Жезказган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7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внутригородских водопроводных сетей города Жезказган</w:t>
            </w:r>
          </w:p>
        </w:tc>
      </w:tr>
      <w:tr>
        <w:trPr>
          <w:trHeight w:val="7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хозяйственно-питьевых очистных сооружений города Жезказган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