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ded8" w14:textId="12ed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26 ноября 2012 года N 25/03. Зарегистрировано Департаментом юстиции Карагандинской области 4 января 2013 года N 2090. Утратило силу постановлением акимата города Жезказган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Жезказган Карагандинской области от 02.05.2013 N 12/02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Шингисов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25/03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 - физические лица трудоспособного возраста, которые не занимаются трудовой деятельностью, приносящей доход, ищущие работу и готовые трудиться;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занятости и социальных программ города Жезказган".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оказания государственной услуги "Регистрация и постановка на учет безработных граждан" (далее - регламент) определяет процедуру регистрации и постановки на учет безработных граждан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Жезказган" (далее - уполномоченный орган) по месту жительства потребителя,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государственной услуги.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оказанию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позднее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обращается в уполномоченный орган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 проверяет полученные документы, выдает талон, регистрирует и ставит на учет в качестве безработного в электронном виде потребителя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отказе в регистрации потребителю, постановке на учет в качестве безработного, сотрудник уполномоченного органа готовит мотивированный ответ об отказе в предоставлении государственной услуги и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мотивированный ответ об отказе в предоставлении государственной услуги и направляет сотруднику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уполномоченного органа регистрирует мотивированный ответ об отказе в предоставлении государственной услуги и выдает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предъявляет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-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-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 за последний год (носят заявительный характер).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оказывается в уполномоченном органе без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Информирование о результате оказания государственной услуги осуществляется посредством личного посещения заявителем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Отказ в регистрации, постановке на учет в качестве безработного производится при отсутствии необходимых документов, при предоставлении ложных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"Регистрация и постановка на учет безработных граждан"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8"/>
        <w:gridCol w:w="6189"/>
        <w:gridCol w:w="1873"/>
      </w:tblGrid>
      <w:tr>
        <w:trPr>
          <w:trHeight w:val="30" w:hRule="atLeast"/>
        </w:trPr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100604, Карагандинская область, город Жезказган, бульвар Ғарышкерлер, 39а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zhez_cobes@krg.gov.kz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765670</w:t>
            </w:r>
          </w:p>
        </w:tc>
      </w:tr>
    </w:tbl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7"/>
        <w:gridCol w:w="3841"/>
        <w:gridCol w:w="3193"/>
        <w:gridCol w:w="32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проверка представленных документов потребителем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сотруднику уполномоченного органа результата об оказании государственной услуги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</w:tr>
      <w:tr>
        <w:trPr>
          <w:trHeight w:val="75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карточки персонального учета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в качестве безработного в электронном виде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 ответа об отказе в предоставлении государственной услуги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уполномоченного органа мотивированного ответа об отказе в предоставлении государственной услуги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3373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25/03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 вследствие ядерных испытаний на Семипалатинском испытательном ядерном полигоне"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- государственное учреждение "Отдел занятости и социальных программ города Жезказган";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23"/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определяет процедуру регистрации и учета граждан, пострадавших вследствие ядерных испытаний на Семипалатинском испытательном ядерном полигоне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Жезказган" (далее - рабочий орган специальной комиссии), а также на альтернативной основе через центр обслуживания населения: 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компенсации, утвержденных постановлением Правительства Республики Казахстан от 20 февраля 2006 года N 110 (далее - Правила),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носителе.</w:t>
      </w:r>
    </w:p>
    <w:bookmarkEnd w:id="25"/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(1949 - 1965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проходивших службу (в том числе и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и срочную) на территориях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причиной связи между их состоянием здоровья и фактом пребывания одного из родителей на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комиссии: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а в филиалах и представительствах центра - ежедневно с 09.00 часов до 19.00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 пакетом документов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 осуществляет рассмотрение, регистрацию документов, представленных из центра или от потребителя при подаче заявления в рабочий орган специальной комиссии,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в уполномоченный орган специальной комиссии и обратно осуществляется центром посредством курьерской связи не менее двух раз в день приема заявлений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рабочем органе специальной комиссии, составляет один сотрудник.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временное свидетельство о присвоении социального индивидуального кода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сберегательная книжка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 и период проживания на территории Семипалатинского испытательного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 военный билет; свидетельство о рождении, аттестат о среднем образовании; свидетельство об окончании основной школы; удостоверение, подтверждающее право на льготы пострадавшему (ей) вследствие ядерных испытаний на Семипалатинском испытательном ядерном полигоне, выданное в установленном Законом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архивные и иные документы не сохранились -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обращения, граждане вправе уполномочить других лиц на обращение с заявлением и необходимыми документами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уведомления о принятии решения о регистрации, либо об отказе в регистрации граждан Республики Казахстан, пострадавших вследствие ядерных испытаний на Семипалатинском испытательном ядерном полигоне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рабочий орган специальной комиссии посредством личного посещения потребителем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 при выявлении ошибок в оформлении документов,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в течение двадцати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лиц, осуществляющих оказание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0"/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рабочего органа специальной комиссии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 в соответствии с законодательством Республики Казахстан.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32"/>
    <w:bookmarkStart w:name="z7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 обслуживания населения по оказанию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0"/>
        <w:gridCol w:w="4267"/>
        <w:gridCol w:w="1773"/>
      </w:tblGrid>
      <w:tr>
        <w:trPr>
          <w:trHeight w:val="30" w:hRule="atLeast"/>
        </w:trPr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осуществляющих функции по оказанию государственной услуги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100604, Карагандинская область, город Жезказган,  бульвар Ғарышкерлер, 39а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zhez_cobes@krg.gov.kz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765670</w:t>
            </w:r>
          </w:p>
        </w:tc>
      </w:tr>
      <w:tr>
        <w:trPr>
          <w:trHeight w:val="30" w:hRule="atLeast"/>
        </w:trPr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100604, Карагандинская область, город Жезказган, улица Б.Момышулы,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con_zhezkazgan@mail.ru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738110</w:t>
            </w:r>
          </w:p>
        </w:tc>
      </w:tr>
    </w:tbl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34"/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500"/>
        <w:gridCol w:w="2686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2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 государственной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рабочего органа специальной комиссии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рабочего органа специальной комиссии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календарных дней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руководителю рабочего органа специальной комиссии для наложения резолюции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4996"/>
        <w:gridCol w:w="58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рабочего органа специальной комиссии результата об оказании государственной услуги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1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3"/>
        <w:gridCol w:w="2478"/>
        <w:gridCol w:w="4859"/>
        <w:gridCol w:w="3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заявления, проверка документов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представленного пакета документов, наложение резолюции 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 государственной услуги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рабочего органа специальной комиссии для наложения резолюции (при выявлении ошибок в оформлении документов, предоставления неполного пакета документов, ненадлежащего оформления документов, следующие действия с N 3.1 по N 6.1)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75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письменного обоснования причин возврата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обоснования причин возврата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в рабочий орган специальной комиссии 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подпись руководителю рабочего органа специальной комиссии письменного обоснования причин возврата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ответственному лицу рабочего органа специальной комиссии 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письменного обоснования причин возврата услуги 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 услуги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обоснования причин возврата и документов в центр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обоснования причин возврата и документов потребителю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2"/>
        <w:gridCol w:w="2615"/>
        <w:gridCol w:w="2784"/>
        <w:gridCol w:w="2699"/>
        <w:gridCol w:w="287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2085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рабочего органа специальной комиссии результата об оказании государственной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уведомления, либо мотивированного ответа об отказе в предоставлении государственной услуги в центр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календарных дней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37"/>
    <w:bookmarkStart w:name="z7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рабочий орган специальной комиссии: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0866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226300" cy="1041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25/03</w:t>
      </w:r>
    </w:p>
    <w:bookmarkEnd w:id="41"/>
    <w:bookmarkStart w:name="z8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 им протезно-ортопедической помощи"</w:t>
      </w:r>
    </w:p>
    <w:bookmarkEnd w:id="42"/>
    <w:bookmarkStart w:name="z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Жезказган";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4"/>
    <w:bookmarkStart w:name="z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оказания государственной услуги "Оформление документов на инвалидов для предоставления им протезно-ортопедической помощи" (далее - регламент) определяет процедуру оформления документов для обеспечения инвалидов протезно-ортопедической помощью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Жезказган" (далее - уполномоченный орган), а также на альтернативной основе через центр обслуживания населения: 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46"/>
    <w:bookmarkStart w:name="z9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часов, без перерыва, для филиалов и представительств центров устанавливается график работы с 09.00 часов до 19.00 часов, с перерывом на обед с 13.00 до 14.00 часов,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48"/>
    <w:bookmarkStart w:name="z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49"/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-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-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- копию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(отказе в оформлении) документов на инвалидов для предоставления протезно-ортопедической помощи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им протезно-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ортопедической помощи"</w:t>
      </w:r>
    </w:p>
    <w:bookmarkEnd w:id="53"/>
    <w:bookmarkStart w:name="z10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 обслуживания населения по оказанию государственной услуги "Оформление документов на инвалидов для предоставления им протезно-ортопедической помощи"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4"/>
        <w:gridCol w:w="4473"/>
        <w:gridCol w:w="1733"/>
      </w:tblGrid>
      <w:tr>
        <w:trPr>
          <w:trHeight w:val="30" w:hRule="atLeast"/>
        </w:trPr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100604, Карагандинская область, город Жезказган, бульвар Ғарышкерлер, 39а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zhez_cobes@krg.gov.kz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765670</w:t>
            </w:r>
          </w:p>
        </w:tc>
      </w:tr>
      <w:tr>
        <w:trPr>
          <w:trHeight w:val="30" w:hRule="atLeast"/>
        </w:trPr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100604, Карагандинская область, город Жезказган, улица Б. Момышулы,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con_zhezkazgan@mail.ru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738110</w:t>
            </w:r>
          </w:p>
        </w:tc>
      </w:tr>
    </w:tbl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им протезно-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ортопедической помощи"</w:t>
      </w:r>
    </w:p>
    <w:bookmarkEnd w:id="55"/>
    <w:bookmarkStart w:name="z11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56"/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3966"/>
        <w:gridCol w:w="2565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2"/>
        <w:gridCol w:w="4798"/>
        <w:gridCol w:w="52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8"/>
        <w:gridCol w:w="3376"/>
        <w:gridCol w:w="356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представленного пакета документов, наложение резолюции 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47"/>
        <w:gridCol w:w="2679"/>
        <w:gridCol w:w="2615"/>
        <w:gridCol w:w="2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им протезно-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ортопедической помощи"</w:t>
      </w:r>
    </w:p>
    <w:bookmarkEnd w:id="58"/>
    <w:bookmarkStart w:name="z11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59"/>
    <w:bookmarkStart w:name="z11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9342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086600" cy="976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25/03</w:t>
      </w:r>
    </w:p>
    <w:bookmarkEnd w:id="62"/>
    <w:bookmarkStart w:name="z11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 их сурдо-тифлотехническими и обязательными гигиеническими средствами"</w:t>
      </w:r>
    </w:p>
    <w:bookmarkEnd w:id="63"/>
    <w:bookmarkStart w:name="z11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занятости и социальных программ города Жезказган";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65"/>
    <w:bookmarkStart w:name="z12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6"/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оказания государственной услуги "Оформление документов на инвалидов для обеспечения их сурдо-тифлотехническими и обязательными гигиеническими средствами" (далее - регламент) определяет процедуру, оформления документов для обеспечения инвалидов сурдо-тифлотехническими средствами и обязательными гигиеническими средствами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Жезказган" (далее - уполномоченный орган), а также на альтернативной основе через центр обслуживания населения: 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67"/>
    <w:bookmarkStart w:name="z12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8"/>
    <w:bookmarkStart w:name="z1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для филиалов и представительств центров устанавливается график работы с 09.00 часов до 19.00 часов, с перерывом на обед с 13.00 до 14.00 часов,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69"/>
    <w:bookmarkStart w:name="z13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0"/>
    <w:bookmarkStart w:name="z1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и инвалидов Великой Отечественной войны –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приравненных по льготам и гарантиям к инвалидам Великой Отечественной войны, - копию пенсионного удостоверения с отметкой о праве на льготы;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первой, второй, третьей групп - копию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(отказе в оформлении) документов на инвалидов для обеспечения их сурдо-тифлотехническими и обязательными гигиеническими средствами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1"/>
    <w:bookmarkStart w:name="z14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72"/>
    <w:bookmarkStart w:name="z1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73"/>
    <w:bookmarkStart w:name="z1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74"/>
    <w:bookmarkStart w:name="z14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по оказанию государственной услуги "Оформление документов на инвалидов для обеспечения их сурдо-тифлотехническими и обязательными гигиеническими средствами"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9"/>
        <w:gridCol w:w="4308"/>
        <w:gridCol w:w="1753"/>
      </w:tblGrid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100604, Карагандинская область, город Жезказган, бульвар Ғарышкерлер, 39а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zhez_cobes@krg.gov.kz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765670</w:t>
            </w:r>
          </w:p>
        </w:tc>
      </w:tr>
      <w:tr>
        <w:trPr>
          <w:trHeight w:val="30" w:hRule="atLeast"/>
        </w:trPr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100604, Карагандинская область, город Жезказган, улица Б. Момышулы,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con_zhezkazgan@mail.ru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 738110</w:t>
            </w:r>
          </w:p>
        </w:tc>
      </w:tr>
    </w:tbl>
    <w:bookmarkStart w:name="z1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76"/>
    <w:bookmarkStart w:name="z14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77"/>
    <w:bookmarkStart w:name="z14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6"/>
        <w:gridCol w:w="3339"/>
        <w:gridCol w:w="3067"/>
        <w:gridCol w:w="4198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2"/>
        <w:gridCol w:w="4798"/>
        <w:gridCol w:w="52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5"/>
        <w:gridCol w:w="2932"/>
        <w:gridCol w:w="3850"/>
        <w:gridCol w:w="3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представленного пакета документов, наложение резолюции 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в уполномоченный орган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7"/>
        <w:gridCol w:w="2780"/>
        <w:gridCol w:w="2653"/>
        <w:gridCol w:w="2780"/>
        <w:gridCol w:w="2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4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79"/>
    <w:bookmarkStart w:name="z15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80"/>
    <w:bookmarkStart w:name="z15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9596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048500" cy="943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