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8d5b9" w14:textId="228d5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оказания государственной услуги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Жезказган Карагандинской области от 24 декабря 2012 года N 28/08. Зарегистрировано Департаментом юстиции Карагандинской области 1 февраля 2013 года N 2146. Утратило силу постановлением акимата города Жезказган Карагандинской области от 2 мая 2013 года N 12/02</w:t>
      </w:r>
    </w:p>
    <w:p>
      <w:pPr>
        <w:spacing w:after="0"/>
        <w:ind w:left="0"/>
        <w:jc w:val="both"/>
      </w:pPr>
      <w:r>
        <w:rPr>
          <w:rFonts w:ascii="Times New Roman"/>
          <w:b w:val="false"/>
          <w:i w:val="false"/>
          <w:color w:val="ff0000"/>
          <w:sz w:val="28"/>
        </w:rPr>
        <w:t>      Сноска. Утратило силу постановлением акимата города Жезказган Карагандинской области от 02.05.2013 N 12/02 (вводится в действие со дня официального опубликования).</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В соответствии с Законами Республики Казахстан от 27 ноября 2000 года "</w:t>
      </w:r>
      <w:r>
        <w:rPr>
          <w:rFonts w:ascii="Times New Roman"/>
          <w:b w:val="false"/>
          <w:i w:val="false"/>
          <w:color w:val="000000"/>
          <w:sz w:val="28"/>
        </w:rPr>
        <w:t>Об административных процедурах</w:t>
      </w:r>
      <w:r>
        <w:rPr>
          <w:rFonts w:ascii="Times New Roman"/>
          <w:b w:val="false"/>
          <w:i w:val="false"/>
          <w:color w:val="000000"/>
          <w:sz w:val="28"/>
        </w:rPr>
        <w:t>" и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xml:space="preserve">" акимат города Жезказган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прилагаемый регламент оказания государственной услуги "Выдача справок безработным гражданам".</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возложить на заместителя акима города Жезказган Аханова Б.М.</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первого официального опубликования.</w:t>
      </w:r>
    </w:p>
    <w:bookmarkEnd w:id="0"/>
    <w:p>
      <w:pPr>
        <w:spacing w:after="0"/>
        <w:ind w:left="0"/>
        <w:jc w:val="both"/>
      </w:pPr>
      <w:r>
        <w:rPr>
          <w:rFonts w:ascii="Times New Roman"/>
          <w:b w:val="false"/>
          <w:i/>
          <w:color w:val="000000"/>
          <w:sz w:val="28"/>
        </w:rPr>
        <w:t>      Аким города Жезказган                      Б. Шингисов</w:t>
      </w:r>
    </w:p>
    <w:bookmarkStart w:name="z5" w:id="1"/>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города Жезказган</w:t>
      </w:r>
      <w:r>
        <w:br/>
      </w:r>
      <w:r>
        <w:rPr>
          <w:rFonts w:ascii="Times New Roman"/>
          <w:b w:val="false"/>
          <w:i w:val="false"/>
          <w:color w:val="000000"/>
          <w:sz w:val="28"/>
        </w:rPr>
        <w:t>
от 24 декабря 2012 года N 28/08</w:t>
      </w:r>
    </w:p>
    <w:bookmarkEnd w:id="1"/>
    <w:bookmarkStart w:name="z6" w:id="2"/>
    <w:p>
      <w:pPr>
        <w:spacing w:after="0"/>
        <w:ind w:left="0"/>
        <w:jc w:val="left"/>
      </w:pPr>
      <w:r>
        <w:rPr>
          <w:rFonts w:ascii="Times New Roman"/>
          <w:b/>
          <w:i w:val="false"/>
          <w:color w:val="000000"/>
        </w:rPr>
        <w:t xml:space="preserve"> 
Регламент оказания государственной услуги "Выдача справок безработным гражданам"</w:t>
      </w:r>
    </w:p>
    <w:bookmarkEnd w:id="2"/>
    <w:bookmarkStart w:name="z7" w:id="3"/>
    <w:p>
      <w:pPr>
        <w:spacing w:after="0"/>
        <w:ind w:left="0"/>
        <w:jc w:val="left"/>
      </w:pPr>
      <w:r>
        <w:rPr>
          <w:rFonts w:ascii="Times New Roman"/>
          <w:b/>
          <w:i w:val="false"/>
          <w:color w:val="000000"/>
        </w:rPr>
        <w:t xml:space="preserve"> 
1. Основные понятия</w:t>
      </w:r>
    </w:p>
    <w:bookmarkEnd w:id="3"/>
    <w:bookmarkStart w:name="z8" w:id="4"/>
    <w:p>
      <w:pPr>
        <w:spacing w:after="0"/>
        <w:ind w:left="0"/>
        <w:jc w:val="both"/>
      </w:pPr>
      <w:r>
        <w:rPr>
          <w:rFonts w:ascii="Times New Roman"/>
          <w:b w:val="false"/>
          <w:i w:val="false"/>
          <w:color w:val="000000"/>
          <w:sz w:val="28"/>
        </w:rPr>
        <w:t>
      1. В настоящем Регламенте оказания государственной услуги "Выдача справок безработным граждан" (далее - Регламент) используются следующие основные понятия:</w:t>
      </w:r>
      <w:r>
        <w:br/>
      </w:r>
      <w:r>
        <w:rPr>
          <w:rFonts w:ascii="Times New Roman"/>
          <w:b w:val="false"/>
          <w:i w:val="false"/>
          <w:color w:val="000000"/>
          <w:sz w:val="28"/>
        </w:rPr>
        <w:t>
      1) потребитель - граждане Республики Казахстан, оралманы, иностранцы, лица без гражданства, постоянно проживающие в Республике Казахстан;</w:t>
      </w:r>
      <w:r>
        <w:br/>
      </w:r>
      <w:r>
        <w:rPr>
          <w:rFonts w:ascii="Times New Roman"/>
          <w:b w:val="false"/>
          <w:i w:val="false"/>
          <w:color w:val="000000"/>
          <w:sz w:val="28"/>
        </w:rPr>
        <w:t>
      2) уполномоченный орган - государственное учреждение "Отдел занятости и социальных программ города Жезказган";</w:t>
      </w:r>
      <w:r>
        <w:br/>
      </w:r>
      <w:r>
        <w:rPr>
          <w:rFonts w:ascii="Times New Roman"/>
          <w:b w:val="false"/>
          <w:i w:val="false"/>
          <w:color w:val="000000"/>
          <w:sz w:val="28"/>
        </w:rPr>
        <w:t>
      3) центр обслуживания населения - республиканское государственное предприятие, осуществляющее организацию предоставления государственных услуг физическим и (или) юридическим лицам по приему заявлений и выдаче документов по принципу "одного окна" (далее - центр).</w:t>
      </w:r>
    </w:p>
    <w:bookmarkEnd w:id="4"/>
    <w:bookmarkStart w:name="z9" w:id="5"/>
    <w:p>
      <w:pPr>
        <w:spacing w:after="0"/>
        <w:ind w:left="0"/>
        <w:jc w:val="left"/>
      </w:pPr>
      <w:r>
        <w:rPr>
          <w:rFonts w:ascii="Times New Roman"/>
          <w:b/>
          <w:i w:val="false"/>
          <w:color w:val="000000"/>
        </w:rPr>
        <w:t xml:space="preserve"> 
2. Общие положения</w:t>
      </w:r>
    </w:p>
    <w:bookmarkEnd w:id="5"/>
    <w:bookmarkStart w:name="z10" w:id="6"/>
    <w:p>
      <w:pPr>
        <w:spacing w:after="0"/>
        <w:ind w:left="0"/>
        <w:jc w:val="both"/>
      </w:pPr>
      <w:r>
        <w:rPr>
          <w:rFonts w:ascii="Times New Roman"/>
          <w:b w:val="false"/>
          <w:i w:val="false"/>
          <w:color w:val="000000"/>
          <w:sz w:val="28"/>
        </w:rPr>
        <w:t>
      2. Настоящий Регламент разработан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государственным учреждением "Отдел занятости и социальных программ города Жезказган", по адресу: Карагандинская область, город Жезказган, бульвар Ғарышкерлер, 39а, телефон 8(7102) 765670;</w:t>
      </w:r>
      <w:r>
        <w:br/>
      </w:r>
      <w:r>
        <w:rPr>
          <w:rFonts w:ascii="Times New Roman"/>
          <w:b w:val="false"/>
          <w:i w:val="false"/>
          <w:color w:val="000000"/>
          <w:sz w:val="28"/>
        </w:rPr>
        <w:t>
      график работы: ежедневно с 9.00 часов до 18.00 часов, с обеденным перерывом с 13.00 часов до 14.00 часов, кроме выходных (суббота, воскресенье) и праздничных дней.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На альтернативной основе государственная услуга оказывается через Центр по адресу: Карагандинская область, город Жезказган, улица Б. Момышулы, 9;</w:t>
      </w:r>
      <w:r>
        <w:br/>
      </w:r>
      <w:r>
        <w:rPr>
          <w:rFonts w:ascii="Times New Roman"/>
          <w:b w:val="false"/>
          <w:i w:val="false"/>
          <w:color w:val="000000"/>
          <w:sz w:val="28"/>
        </w:rPr>
        <w:t>
      график работы центра: ежедневно с 9.00 часов до 20.00 часов без перерыва, в филиалах и представительствах центров ежедневно с 9.00 часов до 19.00 часов, с обеденным перерывом с 13.00 часов до 14.00 часов, кроме выходных (суббота, воскресенье) и праздничных дней.</w:t>
      </w:r>
      <w:r>
        <w:br/>
      </w:r>
      <w:r>
        <w:rPr>
          <w:rFonts w:ascii="Times New Roman"/>
          <w:b w:val="false"/>
          <w:i w:val="false"/>
          <w:color w:val="000000"/>
          <w:sz w:val="28"/>
        </w:rPr>
        <w:t>
      Прием осуществляется в порядке "электронной"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4. Форма оказываемой государственной услуги: частично автоматизированная.</w:t>
      </w:r>
      <w:r>
        <w:br/>
      </w:r>
      <w:r>
        <w:rPr>
          <w:rFonts w:ascii="Times New Roman"/>
          <w:b w:val="false"/>
          <w:i w:val="false"/>
          <w:color w:val="000000"/>
          <w:sz w:val="28"/>
        </w:rPr>
        <w:t>
</w:t>
      </w:r>
      <w:r>
        <w:rPr>
          <w:rFonts w:ascii="Times New Roman"/>
          <w:b w:val="false"/>
          <w:i w:val="false"/>
          <w:color w:val="000000"/>
          <w:sz w:val="28"/>
        </w:rPr>
        <w:t>
      5. Государственная услуга оказывается на основании подпункта 8) </w:t>
      </w:r>
      <w:r>
        <w:rPr>
          <w:rFonts w:ascii="Times New Roman"/>
          <w:b w:val="false"/>
          <w:i w:val="false"/>
          <w:color w:val="000000"/>
          <w:sz w:val="28"/>
        </w:rPr>
        <w:t>пункта 1</w:t>
      </w:r>
      <w:r>
        <w:rPr>
          <w:rFonts w:ascii="Times New Roman"/>
          <w:b w:val="false"/>
          <w:i w:val="false"/>
          <w:color w:val="000000"/>
          <w:sz w:val="28"/>
        </w:rPr>
        <w:t xml:space="preserve"> статьи 8 Закона Республики Казахстан от 23 января 2001 года "О занятости населения",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20 июля 2010 года N 745 "Об утверждении реестра государственных услуг, оказываемых физическим и юридическим лицам",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7 апреля 2011 года N 394 "Об утверждении стандартов государственных услуг в сфере социальной защиты, оказываемых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6. Результатом оказываемой государственной услуги является выдача потребителю справки о регистрации в качестве безработного (далее - справка) либо мотивированный ответ об отказе в предоставлении услуги на бумажном носителе.</w:t>
      </w:r>
      <w:r>
        <w:br/>
      </w:r>
      <w:r>
        <w:rPr>
          <w:rFonts w:ascii="Times New Roman"/>
          <w:b w:val="false"/>
          <w:i w:val="false"/>
          <w:color w:val="000000"/>
          <w:sz w:val="28"/>
        </w:rPr>
        <w:t>
</w:t>
      </w:r>
      <w:r>
        <w:rPr>
          <w:rFonts w:ascii="Times New Roman"/>
          <w:b w:val="false"/>
          <w:i w:val="false"/>
          <w:color w:val="000000"/>
          <w:sz w:val="28"/>
        </w:rPr>
        <w:t>
      7. Государственная услуга оказывается бесплатно.</w:t>
      </w:r>
      <w:r>
        <w:br/>
      </w:r>
      <w:r>
        <w:rPr>
          <w:rFonts w:ascii="Times New Roman"/>
          <w:b w:val="false"/>
          <w:i w:val="false"/>
          <w:color w:val="000000"/>
          <w:sz w:val="28"/>
        </w:rPr>
        <w:t>
</w:t>
      </w:r>
      <w:r>
        <w:rPr>
          <w:rFonts w:ascii="Times New Roman"/>
          <w:b w:val="false"/>
          <w:i w:val="false"/>
          <w:color w:val="000000"/>
          <w:sz w:val="28"/>
        </w:rPr>
        <w:t>
      8. Полная информация о порядке оказания государственной услуги и необходимых документах размещается в официальных источниках информации, на стендах государственного учреждения "Отдел занятости и социальных программ города Жезказган", а также на сайте акима города Жезказган: www.jezkazgan.kz.</w:t>
      </w:r>
    </w:p>
    <w:bookmarkEnd w:id="6"/>
    <w:bookmarkStart w:name="z17" w:id="7"/>
    <w:p>
      <w:pPr>
        <w:spacing w:after="0"/>
        <w:ind w:left="0"/>
        <w:jc w:val="left"/>
      </w:pPr>
      <w:r>
        <w:rPr>
          <w:rFonts w:ascii="Times New Roman"/>
          <w:b/>
          <w:i w:val="false"/>
          <w:color w:val="000000"/>
        </w:rPr>
        <w:t xml:space="preserve"> 
3. Требования к порядку оказания государственной услуги</w:t>
      </w:r>
    </w:p>
    <w:bookmarkEnd w:id="7"/>
    <w:bookmarkStart w:name="z18" w:id="8"/>
    <w:p>
      <w:pPr>
        <w:spacing w:after="0"/>
        <w:ind w:left="0"/>
        <w:jc w:val="both"/>
      </w:pPr>
      <w:r>
        <w:rPr>
          <w:rFonts w:ascii="Times New Roman"/>
          <w:b w:val="false"/>
          <w:i w:val="false"/>
          <w:color w:val="000000"/>
          <w:sz w:val="28"/>
        </w:rPr>
        <w:t>
      9. Сроки оказания государственной услуги:</w:t>
      </w:r>
      <w:r>
        <w:br/>
      </w:r>
      <w:r>
        <w:rPr>
          <w:rFonts w:ascii="Times New Roman"/>
          <w:b w:val="false"/>
          <w:i w:val="false"/>
          <w:color w:val="000000"/>
          <w:sz w:val="28"/>
        </w:rPr>
        <w:t>
      1) в случае обращения в уполномоченный орган:</w:t>
      </w:r>
      <w:r>
        <w:br/>
      </w:r>
      <w:r>
        <w:rPr>
          <w:rFonts w:ascii="Times New Roman"/>
          <w:b w:val="false"/>
          <w:i w:val="false"/>
          <w:color w:val="000000"/>
          <w:sz w:val="28"/>
        </w:rPr>
        <w:t>
      сроки предоставления государственной услуги с момента предъявления необходимых документов, определенных в </w:t>
      </w:r>
      <w:r>
        <w:rPr>
          <w:rFonts w:ascii="Times New Roman"/>
          <w:b w:val="false"/>
          <w:i w:val="false"/>
          <w:color w:val="000000"/>
          <w:sz w:val="28"/>
        </w:rPr>
        <w:t>пункте 12</w:t>
      </w:r>
      <w:r>
        <w:rPr>
          <w:rFonts w:ascii="Times New Roman"/>
          <w:b w:val="false"/>
          <w:i w:val="false"/>
          <w:color w:val="000000"/>
          <w:sz w:val="28"/>
        </w:rPr>
        <w:t xml:space="preserve"> - не более 10 минут;</w:t>
      </w:r>
      <w:r>
        <w:br/>
      </w:r>
      <w:r>
        <w:rPr>
          <w:rFonts w:ascii="Times New Roman"/>
          <w:b w:val="false"/>
          <w:i w:val="false"/>
          <w:color w:val="000000"/>
          <w:sz w:val="28"/>
        </w:rPr>
        <w:t>
      максимально допустимое время ожидания до получения государственной услуги, оказываемой на месте в день обращения потребителя (при регистрации, получении талона, с момента обращения и подачи электронного запроса) - 10 минут;</w:t>
      </w:r>
      <w:r>
        <w:br/>
      </w:r>
      <w:r>
        <w:rPr>
          <w:rFonts w:ascii="Times New Roman"/>
          <w:b w:val="false"/>
          <w:i w:val="false"/>
          <w:color w:val="000000"/>
          <w:sz w:val="28"/>
        </w:rPr>
        <w:t>
      максимально допустимое время обслуживания получателя государственной услуги, оказываемой на месте в день обращения потребителя - 15 минут;</w:t>
      </w:r>
      <w:r>
        <w:br/>
      </w:r>
      <w:r>
        <w:rPr>
          <w:rFonts w:ascii="Times New Roman"/>
          <w:b w:val="false"/>
          <w:i w:val="false"/>
          <w:color w:val="000000"/>
          <w:sz w:val="28"/>
        </w:rPr>
        <w:t>
      2) при обращении в Центр с момента сдачи потребителем необходимых документов: три рабочих дня (день приема и день выдачи документов не входят в срок оказания государственной услуги);</w:t>
      </w:r>
      <w:r>
        <w:br/>
      </w:r>
      <w:r>
        <w:rPr>
          <w:rFonts w:ascii="Times New Roman"/>
          <w:b w:val="false"/>
          <w:i w:val="false"/>
          <w:color w:val="000000"/>
          <w:sz w:val="28"/>
        </w:rPr>
        <w:t>
      максимально допустимое время ожидания в очереди при сдаче необходимых документов - 30 минут;</w:t>
      </w:r>
      <w:r>
        <w:br/>
      </w:r>
      <w:r>
        <w:rPr>
          <w:rFonts w:ascii="Times New Roman"/>
          <w:b w:val="false"/>
          <w:i w:val="false"/>
          <w:color w:val="000000"/>
          <w:sz w:val="28"/>
        </w:rPr>
        <w:t>
      максимально допустимое время ожидания в очереди до получения государственной услуги, оказываемой на месте в день обращения потребителя - 30 минут;</w:t>
      </w:r>
      <w:r>
        <w:br/>
      </w:r>
      <w:r>
        <w:rPr>
          <w:rFonts w:ascii="Times New Roman"/>
          <w:b w:val="false"/>
          <w:i w:val="false"/>
          <w:color w:val="000000"/>
          <w:sz w:val="28"/>
        </w:rPr>
        <w:t>
      максимально допустимое время обслуживания получателя государственной услуги, оказываемой на месте в день обращения потребителя - 30 минут.</w:t>
      </w:r>
      <w:r>
        <w:br/>
      </w:r>
      <w:r>
        <w:rPr>
          <w:rFonts w:ascii="Times New Roman"/>
          <w:b w:val="false"/>
          <w:i w:val="false"/>
          <w:color w:val="000000"/>
          <w:sz w:val="28"/>
        </w:rPr>
        <w:t>
</w:t>
      </w:r>
      <w:r>
        <w:rPr>
          <w:rFonts w:ascii="Times New Roman"/>
          <w:b w:val="false"/>
          <w:i w:val="false"/>
          <w:color w:val="000000"/>
          <w:sz w:val="28"/>
        </w:rPr>
        <w:t>
      10. Отказ в выдаче справки безработным производится в случае отсутствия регистрации потребителя в качестве безработного в уполномоченном органе.</w:t>
      </w:r>
      <w:r>
        <w:br/>
      </w:r>
      <w:r>
        <w:rPr>
          <w:rFonts w:ascii="Times New Roman"/>
          <w:b w:val="false"/>
          <w:i w:val="false"/>
          <w:color w:val="000000"/>
          <w:sz w:val="28"/>
        </w:rPr>
        <w:t>
      Оснований для приостановления предоставления государственной услуги не имеется.</w:t>
      </w:r>
      <w:r>
        <w:br/>
      </w:r>
      <w:r>
        <w:rPr>
          <w:rFonts w:ascii="Times New Roman"/>
          <w:b w:val="false"/>
          <w:i w:val="false"/>
          <w:color w:val="000000"/>
          <w:sz w:val="28"/>
        </w:rPr>
        <w:t>
</w:t>
      </w:r>
      <w:r>
        <w:rPr>
          <w:rFonts w:ascii="Times New Roman"/>
          <w:b w:val="false"/>
          <w:i w:val="false"/>
          <w:color w:val="000000"/>
          <w:sz w:val="28"/>
        </w:rPr>
        <w:t>
      11. Этапы оказания государственной услуги с момента поступления заявления от потребителя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1) потребитель подает заявление в Центр или обращается в уполномоченный орган;</w:t>
      </w:r>
      <w:r>
        <w:br/>
      </w:r>
      <w:r>
        <w:rPr>
          <w:rFonts w:ascii="Times New Roman"/>
          <w:b w:val="false"/>
          <w:i w:val="false"/>
          <w:color w:val="000000"/>
          <w:sz w:val="28"/>
        </w:rPr>
        <w:t>
      2) Центр проводит регистрацию заявления и передает в уполномоченный орган;</w:t>
      </w:r>
      <w:r>
        <w:br/>
      </w:r>
      <w:r>
        <w:rPr>
          <w:rFonts w:ascii="Times New Roman"/>
          <w:b w:val="false"/>
          <w:i w:val="false"/>
          <w:color w:val="000000"/>
          <w:sz w:val="28"/>
        </w:rPr>
        <w:t>
      3) уполномоченный орган проводит регистрацию полученных документов, осуществляет рассмотрение представленного заявления из Центра или от потребителя при обращении напрямую, подготавливает мотивированный ответ об отказе или оформляет справку, направляет результат оказания государственной услуги в Центр или выдает потребителю в случае обращения в уполномоченный орган;</w:t>
      </w:r>
      <w:r>
        <w:br/>
      </w:r>
      <w:r>
        <w:rPr>
          <w:rFonts w:ascii="Times New Roman"/>
          <w:b w:val="false"/>
          <w:i w:val="false"/>
          <w:color w:val="000000"/>
          <w:sz w:val="28"/>
        </w:rPr>
        <w:t>
      4) Центр выдает потребителю справку либо мотивированный ответ об отказе.</w:t>
      </w:r>
    </w:p>
    <w:bookmarkEnd w:id="8"/>
    <w:bookmarkStart w:name="z21" w:id="9"/>
    <w:p>
      <w:pPr>
        <w:spacing w:after="0"/>
        <w:ind w:left="0"/>
        <w:jc w:val="left"/>
      </w:pPr>
      <w:r>
        <w:rPr>
          <w:rFonts w:ascii="Times New Roman"/>
          <w:b/>
          <w:i w:val="false"/>
          <w:color w:val="000000"/>
        </w:rPr>
        <w:t xml:space="preserve"> 
4. Описание порядка действий (взаимодействия) в процессе оказания государственной услуги</w:t>
      </w:r>
    </w:p>
    <w:bookmarkEnd w:id="9"/>
    <w:bookmarkStart w:name="z22" w:id="10"/>
    <w:p>
      <w:pPr>
        <w:spacing w:after="0"/>
        <w:ind w:left="0"/>
        <w:jc w:val="both"/>
      </w:pPr>
      <w:r>
        <w:rPr>
          <w:rFonts w:ascii="Times New Roman"/>
          <w:b w:val="false"/>
          <w:i w:val="false"/>
          <w:color w:val="000000"/>
          <w:sz w:val="28"/>
        </w:rPr>
        <w:t>
      12. Для получения государственной услуги потребители предъявляют следующие документы:</w:t>
      </w:r>
      <w:r>
        <w:br/>
      </w:r>
      <w:r>
        <w:rPr>
          <w:rFonts w:ascii="Times New Roman"/>
          <w:b w:val="false"/>
          <w:i w:val="false"/>
          <w:color w:val="000000"/>
          <w:sz w:val="28"/>
        </w:rPr>
        <w:t>
      1) документы, удостоверяющие личность:</w:t>
      </w:r>
      <w:r>
        <w:br/>
      </w:r>
      <w:r>
        <w:rPr>
          <w:rFonts w:ascii="Times New Roman"/>
          <w:b w:val="false"/>
          <w:i w:val="false"/>
          <w:color w:val="000000"/>
          <w:sz w:val="28"/>
        </w:rPr>
        <w:t>
      граждане Казахстана - удостоверение личности (паспорт);</w:t>
      </w:r>
      <w:r>
        <w:br/>
      </w:r>
      <w:r>
        <w:rPr>
          <w:rFonts w:ascii="Times New Roman"/>
          <w:b w:val="false"/>
          <w:i w:val="false"/>
          <w:color w:val="000000"/>
          <w:sz w:val="28"/>
        </w:rPr>
        <w:t>
      иностранцы и лица без гражданства - вид на жительство иностранца в Республике Казахстан и удостоверение лица без гражданства с отметкой о регистрации в органах внутренних дел;</w:t>
      </w:r>
      <w:r>
        <w:br/>
      </w:r>
      <w:r>
        <w:rPr>
          <w:rFonts w:ascii="Times New Roman"/>
          <w:b w:val="false"/>
          <w:i w:val="false"/>
          <w:color w:val="000000"/>
          <w:sz w:val="28"/>
        </w:rPr>
        <w:t>
      оралманы - удостоверение оралмана;</w:t>
      </w:r>
      <w:r>
        <w:br/>
      </w:r>
      <w:r>
        <w:rPr>
          <w:rFonts w:ascii="Times New Roman"/>
          <w:b w:val="false"/>
          <w:i w:val="false"/>
          <w:color w:val="000000"/>
          <w:sz w:val="28"/>
        </w:rPr>
        <w:t>
      2) заполненную форму заявлений, выдаваемой в Центре по месту обращения за государственной услугой.</w:t>
      </w:r>
      <w:r>
        <w:br/>
      </w:r>
      <w:r>
        <w:rPr>
          <w:rFonts w:ascii="Times New Roman"/>
          <w:b w:val="false"/>
          <w:i w:val="false"/>
          <w:color w:val="000000"/>
          <w:sz w:val="28"/>
        </w:rPr>
        <w:t>
</w:t>
      </w:r>
      <w:r>
        <w:rPr>
          <w:rFonts w:ascii="Times New Roman"/>
          <w:b w:val="false"/>
          <w:i w:val="false"/>
          <w:color w:val="000000"/>
          <w:sz w:val="28"/>
        </w:rPr>
        <w:t>
      13. В процессе оказания государственной услуги задействованы следующие структурно - функциональные единицы (далее – СФЕ):</w:t>
      </w:r>
      <w:r>
        <w:br/>
      </w:r>
      <w:r>
        <w:rPr>
          <w:rFonts w:ascii="Times New Roman"/>
          <w:b w:val="false"/>
          <w:i w:val="false"/>
          <w:color w:val="000000"/>
          <w:sz w:val="28"/>
        </w:rPr>
        <w:t>
      1) уполномоченный орган (СФЕ 1);</w:t>
      </w:r>
      <w:r>
        <w:br/>
      </w:r>
      <w:r>
        <w:rPr>
          <w:rFonts w:ascii="Times New Roman"/>
          <w:b w:val="false"/>
          <w:i w:val="false"/>
          <w:color w:val="000000"/>
          <w:sz w:val="28"/>
        </w:rPr>
        <w:t>
      2) Центр (СФЕ 2).</w:t>
      </w:r>
      <w:r>
        <w:br/>
      </w:r>
      <w:r>
        <w:rPr>
          <w:rFonts w:ascii="Times New Roman"/>
          <w:b w:val="false"/>
          <w:i w:val="false"/>
          <w:color w:val="000000"/>
          <w:sz w:val="28"/>
        </w:rPr>
        <w:t>
</w:t>
      </w:r>
      <w:r>
        <w:rPr>
          <w:rFonts w:ascii="Times New Roman"/>
          <w:b w:val="false"/>
          <w:i w:val="false"/>
          <w:color w:val="000000"/>
          <w:sz w:val="28"/>
        </w:rPr>
        <w:t>
      14.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приведены в </w:t>
      </w:r>
      <w:r>
        <w:rPr>
          <w:rFonts w:ascii="Times New Roman"/>
          <w:b w:val="false"/>
          <w:i w:val="false"/>
          <w:color w:val="000000"/>
          <w:sz w:val="28"/>
        </w:rPr>
        <w:t>приложениях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15. 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приведена в </w:t>
      </w:r>
      <w:r>
        <w:rPr>
          <w:rFonts w:ascii="Times New Roman"/>
          <w:b w:val="false"/>
          <w:i w:val="false"/>
          <w:color w:val="000000"/>
          <w:sz w:val="28"/>
        </w:rPr>
        <w:t>приложении 3</w:t>
      </w:r>
      <w:r>
        <w:rPr>
          <w:rFonts w:ascii="Times New Roman"/>
          <w:b w:val="false"/>
          <w:i w:val="false"/>
          <w:color w:val="000000"/>
          <w:sz w:val="28"/>
        </w:rPr>
        <w:t xml:space="preserve"> настоящего Регламента.</w:t>
      </w:r>
    </w:p>
    <w:bookmarkEnd w:id="10"/>
    <w:bookmarkStart w:name="z26" w:id="11"/>
    <w:p>
      <w:pPr>
        <w:spacing w:after="0"/>
        <w:ind w:left="0"/>
        <w:jc w:val="left"/>
      </w:pPr>
      <w:r>
        <w:rPr>
          <w:rFonts w:ascii="Times New Roman"/>
          <w:b/>
          <w:i w:val="false"/>
          <w:color w:val="000000"/>
        </w:rPr>
        <w:t xml:space="preserve"> 
5. Ответственность должностных лиц, оказывающих государственные услуги</w:t>
      </w:r>
    </w:p>
    <w:bookmarkEnd w:id="11"/>
    <w:bookmarkStart w:name="z27" w:id="12"/>
    <w:p>
      <w:pPr>
        <w:spacing w:after="0"/>
        <w:ind w:left="0"/>
        <w:jc w:val="both"/>
      </w:pPr>
      <w:r>
        <w:rPr>
          <w:rFonts w:ascii="Times New Roman"/>
          <w:b w:val="false"/>
          <w:i w:val="false"/>
          <w:color w:val="000000"/>
          <w:sz w:val="28"/>
        </w:rPr>
        <w:t>
      16. Должностные лица в ходе оказания государственных услуг несут ответственность за принимаемые ими решения и действия (бездействия) в порядке, предусмотренном действующим законодательством Республики Казахстан.</w:t>
      </w:r>
    </w:p>
    <w:bookmarkEnd w:id="12"/>
    <w:bookmarkStart w:name="z28" w:id="13"/>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"Выдача справок безработным гражданам"</w:t>
      </w:r>
    </w:p>
    <w:bookmarkEnd w:id="13"/>
    <w:bookmarkStart w:name="z29" w:id="14"/>
    <w:p>
      <w:pPr>
        <w:spacing w:after="0"/>
        <w:ind w:left="0"/>
        <w:jc w:val="left"/>
      </w:pPr>
      <w:r>
        <w:rPr>
          <w:rFonts w:ascii="Times New Roman"/>
          <w:b/>
          <w:i w:val="false"/>
          <w:color w:val="000000"/>
        </w:rPr>
        <w:t xml:space="preserve">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w:t>
      </w:r>
    </w:p>
    <w:bookmarkEnd w:id="14"/>
    <w:bookmarkStart w:name="z30" w:id="15"/>
    <w:p>
      <w:pPr>
        <w:spacing w:after="0"/>
        <w:ind w:left="0"/>
        <w:jc w:val="left"/>
      </w:pPr>
      <w:r>
        <w:rPr>
          <w:rFonts w:ascii="Times New Roman"/>
          <w:b/>
          <w:i w:val="false"/>
          <w:color w:val="000000"/>
        </w:rPr>
        <w:t xml:space="preserve"> 
Таблица 1. Описание действий структурно-функциональной единицы (СФЕ)</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9"/>
        <w:gridCol w:w="5301"/>
      </w:tblGrid>
      <w:tr>
        <w:trPr>
          <w:trHeight w:val="30" w:hRule="atLeast"/>
        </w:trPr>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5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5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 Ответственный исполнитель уполномоченного органа</w:t>
            </w:r>
          </w:p>
        </w:tc>
      </w:tr>
      <w:tr>
        <w:trPr>
          <w:trHeight w:val="30" w:hRule="atLeast"/>
        </w:trPr>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5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заявления</w:t>
            </w:r>
          </w:p>
        </w:tc>
      </w:tr>
      <w:tr>
        <w:trPr>
          <w:trHeight w:val="30" w:hRule="atLeast"/>
        </w:trPr>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5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Оформление справки либо мотивированного ответа об отказе</w:t>
            </w:r>
          </w:p>
        </w:tc>
      </w:tr>
      <w:tr>
        <w:trPr>
          <w:trHeight w:val="30" w:hRule="atLeast"/>
        </w:trPr>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5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r>
      <w:tr>
        <w:trPr>
          <w:trHeight w:val="30" w:hRule="atLeast"/>
        </w:trPr>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5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5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 Ответственный исполнитель уполномоченного органа</w:t>
            </w:r>
          </w:p>
        </w:tc>
      </w:tr>
      <w:tr>
        <w:trPr>
          <w:trHeight w:val="30" w:hRule="atLeast"/>
        </w:trPr>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5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справки либо мотивированного ответа об отказе</w:t>
            </w:r>
          </w:p>
        </w:tc>
      </w:tr>
      <w:tr>
        <w:trPr>
          <w:trHeight w:val="30" w:hRule="atLeast"/>
        </w:trPr>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5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справки либо мотивированного ответа об отказе</w:t>
            </w:r>
          </w:p>
        </w:tc>
      </w:tr>
      <w:tr>
        <w:trPr>
          <w:trHeight w:val="30" w:hRule="atLeast"/>
        </w:trPr>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5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r>
    </w:tbl>
    <w:bookmarkStart w:name="z31" w:id="16"/>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"Выдача справок безработным гражданам"</w:t>
      </w:r>
    </w:p>
    <w:bookmarkEnd w:id="16"/>
    <w:bookmarkStart w:name="z32" w:id="17"/>
    <w:p>
      <w:pPr>
        <w:spacing w:after="0"/>
        <w:ind w:left="0"/>
        <w:jc w:val="left"/>
      </w:pPr>
      <w:r>
        <w:rPr>
          <w:rFonts w:ascii="Times New Roman"/>
          <w:b/>
          <w:i w:val="false"/>
          <w:color w:val="000000"/>
        </w:rPr>
        <w:t xml:space="preserve">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w:t>
      </w:r>
    </w:p>
    <w:bookmarkEnd w:id="17"/>
    <w:bookmarkStart w:name="z33" w:id="18"/>
    <w:p>
      <w:pPr>
        <w:spacing w:after="0"/>
        <w:ind w:left="0"/>
        <w:jc w:val="left"/>
      </w:pPr>
      <w:r>
        <w:rPr>
          <w:rFonts w:ascii="Times New Roman"/>
          <w:b/>
          <w:i w:val="false"/>
          <w:color w:val="000000"/>
        </w:rPr>
        <w:t xml:space="preserve"> 
Таблица 2. Описание действий структурно-функциональной единицы (СФЕ) (на альтернативной основе)</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2"/>
        <w:gridCol w:w="6428"/>
      </w:tblGrid>
      <w:tr>
        <w:trPr>
          <w:trHeight w:val="30" w:hRule="atLeast"/>
        </w:trPr>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 Центр</w:t>
            </w:r>
          </w:p>
        </w:tc>
      </w:tr>
      <w:tr>
        <w:trPr>
          <w:trHeight w:val="30" w:hRule="atLeast"/>
        </w:trPr>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заявления</w:t>
            </w:r>
          </w:p>
        </w:tc>
      </w:tr>
      <w:tr>
        <w:trPr>
          <w:trHeight w:val="30" w:hRule="atLeast"/>
        </w:trPr>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расписки о приеме заявления и необходимых документов</w:t>
            </w:r>
          </w:p>
        </w:tc>
      </w:tr>
      <w:tr>
        <w:trPr>
          <w:trHeight w:val="30" w:hRule="atLeast"/>
        </w:trPr>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 минут</w:t>
            </w:r>
          </w:p>
        </w:tc>
      </w:tr>
      <w:tr>
        <w:trPr>
          <w:trHeight w:val="30" w:hRule="atLeast"/>
        </w:trPr>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 Центр</w:t>
            </w:r>
          </w:p>
        </w:tc>
      </w:tr>
      <w:tr>
        <w:trPr>
          <w:trHeight w:val="30" w:hRule="atLeast"/>
        </w:trPr>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заявления</w:t>
            </w:r>
          </w:p>
        </w:tc>
      </w:tr>
      <w:tr>
        <w:trPr>
          <w:trHeight w:val="30" w:hRule="atLeast"/>
        </w:trPr>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реестра для передачи документов в уполномоченный орган</w:t>
            </w:r>
          </w:p>
        </w:tc>
      </w:tr>
      <w:tr>
        <w:trPr>
          <w:trHeight w:val="30" w:hRule="atLeast"/>
        </w:trPr>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 минут</w:t>
            </w:r>
          </w:p>
        </w:tc>
      </w:tr>
      <w:tr>
        <w:trPr>
          <w:trHeight w:val="30" w:hRule="atLeast"/>
        </w:trPr>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 Центр</w:t>
            </w:r>
          </w:p>
        </w:tc>
      </w:tr>
      <w:tr>
        <w:trPr>
          <w:trHeight w:val="30" w:hRule="atLeast"/>
        </w:trPr>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документов в уполномоченный орган</w:t>
            </w:r>
          </w:p>
        </w:tc>
      </w:tr>
      <w:tr>
        <w:trPr>
          <w:trHeight w:val="30" w:hRule="atLeast"/>
        </w:trPr>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Пакет документов</w:t>
            </w:r>
          </w:p>
        </w:tc>
      </w:tr>
      <w:tr>
        <w:trPr>
          <w:trHeight w:val="30" w:hRule="atLeast"/>
        </w:trPr>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течении 1 рабочего дня</w:t>
            </w:r>
          </w:p>
        </w:tc>
      </w:tr>
      <w:tr>
        <w:trPr>
          <w:trHeight w:val="30" w:hRule="atLeast"/>
        </w:trPr>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 Центр</w:t>
            </w:r>
          </w:p>
        </w:tc>
      </w:tr>
      <w:tr>
        <w:trPr>
          <w:trHeight w:val="30" w:hRule="atLeast"/>
        </w:trPr>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документов, оформление и регистрация справки либо мотивированного отказа</w:t>
            </w:r>
          </w:p>
        </w:tc>
      </w:tr>
      <w:tr>
        <w:trPr>
          <w:trHeight w:val="30" w:hRule="atLeast"/>
        </w:trPr>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Справка либо мотивированный ответ об отказе</w:t>
            </w:r>
          </w:p>
        </w:tc>
      </w:tr>
      <w:tr>
        <w:trPr>
          <w:trHeight w:val="30" w:hRule="atLeast"/>
        </w:trPr>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 рабочих дней</w:t>
            </w:r>
          </w:p>
        </w:tc>
      </w:tr>
      <w:tr>
        <w:trPr>
          <w:trHeight w:val="30" w:hRule="atLeast"/>
        </w:trPr>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Центр</w:t>
            </w:r>
          </w:p>
        </w:tc>
      </w:tr>
      <w:tr>
        <w:trPr>
          <w:trHeight w:val="30" w:hRule="atLeast"/>
        </w:trPr>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и прием документов в Центр</w:t>
            </w:r>
          </w:p>
        </w:tc>
      </w:tr>
      <w:tr>
        <w:trPr>
          <w:trHeight w:val="30" w:hRule="atLeast"/>
        </w:trPr>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справки либо мотивированного ответа об отказе</w:t>
            </w:r>
          </w:p>
        </w:tc>
      </w:tr>
      <w:tr>
        <w:trPr>
          <w:trHeight w:val="30" w:hRule="atLeast"/>
        </w:trPr>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 минут</w:t>
            </w:r>
          </w:p>
        </w:tc>
      </w:tr>
    </w:tbl>
    <w:bookmarkStart w:name="z34" w:id="19"/>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"Выдача справок безработным гражданам"</w:t>
      </w:r>
    </w:p>
    <w:bookmarkEnd w:id="19"/>
    <w:bookmarkStart w:name="z35" w:id="20"/>
    <w:p>
      <w:pPr>
        <w:spacing w:after="0"/>
        <w:ind w:left="0"/>
        <w:jc w:val="left"/>
      </w:pPr>
      <w:r>
        <w:rPr>
          <w:rFonts w:ascii="Times New Roman"/>
          <w:b/>
          <w:i w:val="false"/>
          <w:color w:val="000000"/>
        </w:rPr>
        <w:t xml:space="preserve"> 
Схема, отражающая взаимосвязь между логической последовательностью административных действий в процессе оказания государственной услуги и СФЕ</w:t>
      </w:r>
    </w:p>
    <w:bookmarkEnd w:id="20"/>
    <w:p>
      <w:pPr>
        <w:spacing w:after="0"/>
        <w:ind w:left="0"/>
        <w:jc w:val="both"/>
      </w:pPr>
      <w:r>
        <w:drawing>
          <wp:inline distT="0" distB="0" distL="0" distR="0">
            <wp:extent cx="6680200" cy="703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680200" cy="70358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