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62844" w14:textId="84628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47 сессии Темиртауского городского маслихата от 12 декабря 2011 года N 47/10 "О городском бюджете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11 апреля 2012 года N 3/4. Зарегистрировано Управлением юстиции города Темиртау Карагандинской области 20 апреля 2012 года N 8-3-139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III сессии Карагандинского областного маслихата от 3 апреля 2012 года N 37 "О внесении изменений в решение XLI сессии Карагандинского областного маслихата от 29 ноября 2011 года N 464 "Об областном бюджете на 2012-2014 годы"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47 сессии Темиртауского городского маслихата от 12 декабря 2011 года N 47/10 "О городском бюджете на 2012-2014 годы" (зарегистрировано в Реестре государственной регистрации нормативных правовых актов за N 8-3-131, опубликовано в газете "Второе счастье" от 18 января 2012 года N 1), внесены изменения и дополнения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 сессии Темиртауского городского маслихата от 7 марта 2012 года N 2/5 "О внесении изменений и дополнений в решение 47 сессии Темиртауского городского маслихата от 12 декабря 2011 года N 47/10 "О городском бюджете на 2012-2014 годы"" (зарегистрировано в Реестре государственной регистрации нормативных правовых актов за N 8-3-136, опубликовано в газете "Второе счастье" от 6 апреля 2012 года N 4),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"8 374 622" заменить цифрами "9 092 400";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"403 182" заменить цифрами "1 120 960";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"8 725 884" заменить цифрами "9 443 662";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"403 182" заменить цифрами "1 120 960";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"95 066" заменить цифрами "50 187";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четырнадцатом абзаце знак препинания "." заменить на знак препинания 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проектирование, строительство и (или) приобретение жилья государственного коммунального жилищного фонда в сумме 55 555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решение вопросов обустройства моногородов в сумме 707 102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"94 808" заменить цифрами "112 069";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"47 606" заменить цифрами "64 867";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пятом абзаце после слов "детям-инвалидам до 16 лет" дополнить словами "обучающимся в общеобразовательных учреждениях";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двенадцатого абзаца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оказание социальной помощи обучающимся и воспитанникам всех организаций образования очной формы обучения на проезд в городском общественном транспорте (кроме такси) в виде ежемесячной денежной компенсации следующим категориям: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детям–сиротам;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 многодетных матерей, имеющим четырех и более совместно проживающих несовершеннолетних детей (в том числе детей, обучающихся в высших и средних учебных заведениях, после достижения ими совершеннолетия до времени окончания ими учебных заведений);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детям, получающим пособие по случаю потери кормильца;";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"49 600" заменить цифрами "23 253";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"59 339" заменить цифрами "36 003";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Ломакин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В. Свиридов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города Темиртау"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Б. Кунакаева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апреля 2012 года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 сессии Темиртауского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апреля 2012 года N 3/4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47 сессии Темиртауского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N 47/10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517"/>
        <w:gridCol w:w="538"/>
        <w:gridCol w:w="10884"/>
        <w:gridCol w:w="156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9092400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7847478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3496825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3496825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2577729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2577729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1525478</w:t>
            </w:r>
          </w:p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633955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590441</w:t>
            </w:r>
          </w:p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301082</w:t>
            </w:r>
          </w:p>
        </w:tc>
      </w:tr>
      <w:tr>
        <w:trPr>
          <w:trHeight w:val="3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211321</w:t>
            </w:r>
          </w:p>
        </w:tc>
      </w:tr>
      <w:tr>
        <w:trPr>
          <w:trHeight w:val="3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13965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115356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63700</w:t>
            </w:r>
          </w:p>
        </w:tc>
      </w:tr>
      <w:tr>
        <w:trPr>
          <w:trHeight w:val="3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10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36125</w:t>
            </w:r>
          </w:p>
        </w:tc>
      </w:tr>
      <w:tr>
        <w:trPr>
          <w:trHeight w:val="3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36125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21455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17379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6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17253</w:t>
            </w:r>
          </w:p>
        </w:tc>
      </w:tr>
      <w:tr>
        <w:trPr>
          <w:trHeight w:val="12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16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3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102507</w:t>
            </w:r>
          </w:p>
        </w:tc>
      </w:tr>
      <w:tr>
        <w:trPr>
          <w:trHeight w:val="6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102469</w:t>
            </w:r>
          </w:p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92036</w:t>
            </w:r>
          </w:p>
        </w:tc>
      </w:tr>
      <w:tr>
        <w:trPr>
          <w:trHeight w:val="3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1120960</w:t>
            </w:r>
          </w:p>
        </w:tc>
      </w:tr>
      <w:tr>
        <w:trPr>
          <w:trHeight w:val="43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1120960</w:t>
            </w:r>
          </w:p>
        </w:tc>
      </w:tr>
      <w:tr>
        <w:trPr>
          <w:trHeight w:val="4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521"/>
        <w:gridCol w:w="690"/>
        <w:gridCol w:w="690"/>
        <w:gridCol w:w="9958"/>
        <w:gridCol w:w="158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9443662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250157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174945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14968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14968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135944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117224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18720</w:t>
            </w:r>
          </w:p>
        </w:tc>
      </w:tr>
      <w:tr>
        <w:trPr>
          <w:trHeight w:val="6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24033</w:t>
            </w:r>
          </w:p>
        </w:tc>
      </w:tr>
      <w:tr>
        <w:trPr>
          <w:trHeight w:val="9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19303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36553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36553</w:t>
            </w:r>
          </w:p>
        </w:tc>
      </w:tr>
      <w:tr>
        <w:trPr>
          <w:trHeight w:val="13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19533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10322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38659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38659</w:t>
            </w:r>
          </w:p>
        </w:tc>
      </w:tr>
      <w:tr>
        <w:trPr>
          <w:trHeight w:val="12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35062</w:t>
            </w:r>
          </w:p>
        </w:tc>
      </w:tr>
      <w:tr>
        <w:trPr>
          <w:trHeight w:val="3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</w:p>
        </w:tc>
      </w:tr>
      <w:tr>
        <w:trPr>
          <w:trHeight w:val="6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2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45722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45722</w:t>
            </w:r>
          </w:p>
        </w:tc>
      </w:tr>
      <w:tr>
        <w:trPr>
          <w:trHeight w:val="9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45722</w:t>
            </w:r>
          </w:p>
        </w:tc>
      </w:tr>
      <w:tr>
        <w:trPr>
          <w:trHeight w:val="6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45722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3875478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961563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961563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949280</w:t>
            </w:r>
          </w:p>
        </w:tc>
      </w:tr>
      <w:tr>
        <w:trPr>
          <w:trHeight w:val="12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12283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2827295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2827295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2579843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186190</w:t>
            </w:r>
          </w:p>
        </w:tc>
      </w:tr>
      <w:tr>
        <w:trPr>
          <w:trHeight w:val="12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</w:t>
            </w:r>
          </w:p>
        </w:tc>
      </w:tr>
      <w:tr>
        <w:trPr>
          <w:trHeight w:val="9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58613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23683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23683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23683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62937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62937</w:t>
            </w:r>
          </w:p>
        </w:tc>
      </w:tr>
      <w:tr>
        <w:trPr>
          <w:trHeight w:val="9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</w:p>
        </w:tc>
      </w:tr>
      <w:tr>
        <w:trPr>
          <w:trHeight w:val="13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50187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442808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410264</w:t>
            </w:r>
          </w:p>
        </w:tc>
      </w:tr>
      <w:tr>
        <w:trPr>
          <w:trHeight w:val="6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387011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78017</w:t>
            </w:r>
          </w:p>
        </w:tc>
      </w:tr>
      <w:tr>
        <w:trPr>
          <w:trHeight w:val="15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</w:t>
            </w:r>
          </w:p>
        </w:tc>
      </w:tr>
      <w:tr>
        <w:trPr>
          <w:trHeight w:val="6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112069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24969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43733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</w:t>
            </w:r>
          </w:p>
        </w:tc>
      </w:tr>
      <w:tr>
        <w:trPr>
          <w:trHeight w:val="16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88850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19878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23253</w:t>
            </w:r>
          </w:p>
        </w:tc>
      </w:tr>
      <w:tr>
        <w:trPr>
          <w:trHeight w:val="12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23253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32544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32544</w:t>
            </w:r>
          </w:p>
        </w:tc>
      </w:tr>
      <w:tr>
        <w:trPr>
          <w:trHeight w:val="9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29185</w:t>
            </w:r>
          </w:p>
        </w:tc>
      </w:tr>
      <w:tr>
        <w:trPr>
          <w:trHeight w:val="6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978706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125292</w:t>
            </w:r>
          </w:p>
        </w:tc>
      </w:tr>
      <w:tr>
        <w:trPr>
          <w:trHeight w:val="9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9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79325</w:t>
            </w:r>
          </w:p>
        </w:tc>
      </w:tr>
      <w:tr>
        <w:trPr>
          <w:trHeight w:val="6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72065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15967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14969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75291</w:t>
            </w:r>
          </w:p>
        </w:tc>
      </w:tr>
      <w:tr>
        <w:trPr>
          <w:trHeight w:val="6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9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33954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33954</w:t>
            </w:r>
          </w:p>
        </w:tc>
      </w:tr>
      <w:tr>
        <w:trPr>
          <w:trHeight w:val="9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22337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22337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778123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36878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15191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20674</w:t>
            </w:r>
          </w:p>
        </w:tc>
      </w:tr>
      <w:tr>
        <w:trPr>
          <w:trHeight w:val="9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662193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250844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25751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382590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79052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79052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376595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110446</w:t>
            </w:r>
          </w:p>
        </w:tc>
      </w:tr>
      <w:tr>
        <w:trPr>
          <w:trHeight w:val="6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96867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96867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145810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145810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131254</w:t>
            </w:r>
          </w:p>
        </w:tc>
      </w:tr>
      <w:tr>
        <w:trPr>
          <w:trHeight w:val="6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9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82268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67920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66067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38071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11774</w:t>
            </w:r>
          </w:p>
        </w:tc>
      </w:tr>
      <w:tr>
        <w:trPr>
          <w:trHeight w:val="6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26297</w:t>
            </w:r>
          </w:p>
        </w:tc>
      </w:tr>
      <w:tr>
        <w:trPr>
          <w:trHeight w:val="10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20271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</w:t>
            </w:r>
          </w:p>
        </w:tc>
      </w:tr>
      <w:tr>
        <w:trPr>
          <w:trHeight w:val="9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39183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25217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25217</w:t>
            </w:r>
          </w:p>
        </w:tc>
      </w:tr>
      <w:tr>
        <w:trPr>
          <w:trHeight w:val="9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11771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9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</w:t>
            </w:r>
          </w:p>
        </w:tc>
      </w:tr>
      <w:tr>
        <w:trPr>
          <w:trHeight w:val="9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374228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370239</w:t>
            </w:r>
          </w:p>
        </w:tc>
      </w:tr>
      <w:tr>
        <w:trPr>
          <w:trHeight w:val="6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22420</w:t>
            </w:r>
          </w:p>
        </w:tc>
      </w:tr>
      <w:tr>
        <w:trPr>
          <w:trHeight w:val="9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22420</w:t>
            </w:r>
          </w:p>
        </w:tc>
      </w:tr>
      <w:tr>
        <w:trPr>
          <w:trHeight w:val="9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347819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347819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9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9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  <w:tr>
        <w:trPr>
          <w:trHeight w:val="9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872051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</w:t>
            </w:r>
          </w:p>
        </w:tc>
      </w:tr>
      <w:tr>
        <w:trPr>
          <w:trHeight w:val="9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855242</w:t>
            </w:r>
          </w:p>
        </w:tc>
      </w:tr>
      <w:tr>
        <w:trPr>
          <w:trHeight w:val="3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36003</w:t>
            </w:r>
          </w:p>
        </w:tc>
      </w:tr>
      <w:tr>
        <w:trPr>
          <w:trHeight w:val="6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36003</w:t>
            </w:r>
          </w:p>
        </w:tc>
      </w:tr>
      <w:tr>
        <w:trPr>
          <w:trHeight w:val="6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745118</w:t>
            </w:r>
          </w:p>
        </w:tc>
      </w:tr>
      <w:tr>
        <w:trPr>
          <w:trHeight w:val="9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36471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6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707102</w:t>
            </w:r>
          </w:p>
        </w:tc>
      </w:tr>
      <w:tr>
        <w:trPr>
          <w:trHeight w:val="6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29121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26776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2166924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2166924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2166924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47697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2119227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210162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210162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210162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210162</w:t>
            </w:r>
          </w:p>
        </w:tc>
      </w:tr>
      <w:tr>
        <w:trPr>
          <w:trHeight w:val="9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210162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210162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-3852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-557572</w:t>
            </w:r>
          </w:p>
        </w:tc>
      </w:tr>
      <w:tr>
        <w:trPr>
          <w:trHeight w:val="6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837"/>
        <w:gridCol w:w="689"/>
        <w:gridCol w:w="10168"/>
        <w:gridCol w:w="1598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210162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210162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258"/>
        <w:gridCol w:w="742"/>
        <w:gridCol w:w="742"/>
        <w:gridCol w:w="10089"/>
        <w:gridCol w:w="164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"/>
        <w:gridCol w:w="490"/>
        <w:gridCol w:w="260"/>
        <w:gridCol w:w="11247"/>
        <w:gridCol w:w="170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347410</w:t>
            </w:r>
          </w:p>
        </w:tc>
      </w:tr>
      <w:tr>
        <w:trPr>
          <w:trHeight w:val="31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347410</w:t>
            </w:r>
          </w:p>
        </w:tc>
      </w:tr>
      <w:tr>
        <w:trPr>
          <w:trHeight w:val="39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