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696f8" w14:textId="89696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Темиртау от 26 января 2012 года N 4/1 "О мерах по организации социальных рабочих мест на 2012 год в рамках Программы занятости 2020"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Темиртау Карагандинской области от 5 июля 2012 года N 26/1. Зарегистрировано Департаментом юстиции Карагандинской области 31 июля 2012 года N 8-3-144. Утратило силу постановлением акимата города Темиртау Карагандинской области от 18 июля 2013 года N 29/1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Темиртау Карагандинской области от 18.07.2013 N 29/1.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статьями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марта 2012 года N 378 "О внесении изменений и дополнений в некоторые решения Правительства Республики Казахстан", акимат города Темиртау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следующее изменение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Темиртау от 26 января 2012 года N 4/1 "О мерах по организации социальных рабочих мест на 2012 год в рамках Программы занятости 2020" (зарегистрировано в Реестре государственной регистрации нормативных правовых актов под N 8-3-133, опубликовано 24 февраля 2012 года в газете "Новый Теміртау" N 8), в которое внесены изменение и дополнения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Темиртау от 15 марта 2012 года N 11/1 "О внесении изменения и дополнений в постановление акимата города Темиртау от 26 января 2012 года N 4/1 "О мерах по организации социальных рабочих мест на 2012 год в рамках Программы занятости 2020" (зарегистрировано в Реестре государственной регистрации нормативных правовых актов под N 8-3-137, опубликовано 27 апреля 2012 года в газете "Новый Теміртау" N 17):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Темиртау Жулина Юрия Викторовича.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Темиртау                       Н. Султанов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