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cb30" w14:textId="11ec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47 сессии Темиртауского городского маслихата от 12 декабря 2011 года N 47/10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8 ноября 2012 года N 9/4. Зарегистрировано Департаментом юстиции Карагандинской области 15 ноября 2012 года N 1971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9 сессии Карагандинского областного маслихата от 6 ноября 2012 года N 101 "О внесении изменений в решение XLI сессии Карагандинского областного маслихата от 29 ноября 2011 года N 464 "Об областном бюджете на 2012-2014 годы""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47 сессии Темиртауского городского маслихата от 12 декабря 2011 года N 47/10 "О городском бюджете на 2012-2014 годы" (зарегистрировано в Реестре государственной регистрации нормативных правовых актов за N 8-3-131, опубликовано в газете "Второе счастье" от 18 января 2012 года N 1),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Темиртауского городского маслихата от 7 марта 2012 года N 2/5 "О внесении изменений и дополнений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8-3-136, опубликовано в газете "Второе счастье" от 6 апреля 2012 года N 4 (43)),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Темиртауского городского маслихата от 11 апреля 2012 года N 3/4 "О внесении изменений и дополнений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8-3-139, опубликовано в газете "Второе счастье" от 26 апреля 2012 года N 5),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Темиртауского городского маслихата от 13 июня 2012 года N 5/4 "О внесении изменений и дополнения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8-3-142, опубликовано в газете "Второе счастье" от 27 июня 2012 года N 7 (46)),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Темиртауского городского маслихата от 17 августа 2012 года N 7/4 "О внесении изменений и дополнений в решение 47 сессии Темиртауского городского маслихата от 12 декабря 2011 года N 47/10 "О городском бюджете на 2012-2014 годы"" (зарегистрировано в Реестре государственной регистрации нормативных правовых актов за N 8-3-145, опубликовано в газете "Второе счастье" от 7 сентября 2012 года N 9 (48)),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"9 556 594" заменить цифрами "9 702 083";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"8 147 456" заменить цифрами "8 292 144";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"47 147" заменить цифрами "47 144";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"1 342 627" заменить цифрами "1 343 431";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"9 907 856" заменить цифрами "9 993 345";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и во втором абзацах цифры "210 162" заменить цифрами "227 536";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"минус 3 852 тысяч тенге" заменить цифрами "56 148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"60 000";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"минус 557 572 тысяч тенге" заменить словами "минус 574 946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"557 572" заменить цифрами "574 946";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"210 162" заменить цифрами "227 536";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"1 342 627" заменить цифрами "1 343 431";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"50 187" заменить цифрами "51 716";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"19 878" заменить цифрами "19 153";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"2-2. Предусмотреть в городском бюджете на 2012 год на выплату вознаграждений по бюджетным кредитам, полученным на проведение ремонта общего имущества объектов кондоминиума в сумме 92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"210 162" заменить цифрами "227 536";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"8 092" заменить цифрами "6 892";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"117 002" заменить цифрами "110 866";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"1 318" заменить цифрами "1 467";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"64 867" заменить цифрами "61 589";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"16 991" заменить цифрами "16 769";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"5 437" заменить цифрами "3 201";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"2 198" заменить цифрами "1 946";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"16 431" заменить цифрами "16 149";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"365" заменить цифрами "350";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"23 253" заменить цифрами "23 248";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"25 353" заменить цифрами "1 347";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ноября 2012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9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N 9/4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87"/>
        <w:gridCol w:w="666"/>
        <w:gridCol w:w="10369"/>
        <w:gridCol w:w="16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9702083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8292144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4132505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4132505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2348655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2348655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1581961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727732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556147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298082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104455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10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36834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</w:t>
            </w:r>
          </w:p>
        </w:tc>
      </w:tr>
      <w:tr>
        <w:trPr>
          <w:trHeight w:val="12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6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1343431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1343431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50"/>
        <w:gridCol w:w="777"/>
        <w:gridCol w:w="756"/>
        <w:gridCol w:w="9541"/>
        <w:gridCol w:w="16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9993345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258369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</w:t>
            </w:r>
          </w:p>
        </w:tc>
      </w:tr>
      <w:tr>
        <w:trPr>
          <w:trHeight w:val="12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12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29298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12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3719083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940902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</w:t>
            </w:r>
          </w:p>
        </w:tc>
      </w:tr>
      <w:tr>
        <w:trPr>
          <w:trHeight w:val="21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808736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2691138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2691138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2433011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187132</w:t>
            </w:r>
          </w:p>
        </w:tc>
      </w:tr>
      <w:tr>
        <w:trPr>
          <w:trHeight w:val="12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21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68346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22577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64466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12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440509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407805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384557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77356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110866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28907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</w:tr>
      <w:tr>
        <w:trPr>
          <w:trHeight w:val="16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89785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12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1294431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344027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297935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248565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112822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837582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722382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250844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439943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78542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393075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114834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82799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63451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45016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509596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505607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484299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422045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1102629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1085626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746353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36242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707102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2166924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2119227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-574946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46"/>
        <w:gridCol w:w="709"/>
        <w:gridCol w:w="10469"/>
        <w:gridCol w:w="159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51"/>
        <w:gridCol w:w="715"/>
        <w:gridCol w:w="693"/>
        <w:gridCol w:w="9768"/>
        <w:gridCol w:w="16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70"/>
        <w:gridCol w:w="649"/>
        <w:gridCol w:w="10538"/>
        <w:gridCol w:w="16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347410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9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N 9/4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47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47/10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 через аппарат акима поселка Актау и других администраторов городских бюджетных программ в 2012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04"/>
        <w:gridCol w:w="730"/>
        <w:gridCol w:w="709"/>
        <w:gridCol w:w="9652"/>
        <w:gridCol w:w="172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463217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2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325262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43560</w:t>
            </w:r>
          </w:p>
        </w:tc>
      </w:tr>
      <w:tr>
        <w:trPr>
          <w:trHeight w:val="22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280717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32004</w:t>
            </w:r>
          </w:p>
        </w:tc>
      </w:tr>
      <w:tr>
        <w:trPr>
          <w:trHeight w:val="22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 интернаты: (общего типа, специальных (коррекционных), специализированных для одаренных детей; организаций для детей-сирот и детей оставшихся без попечения родителей) за счет трансфертов из республиканского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5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(сельским),пригородным и внутрирайонным сообщениям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