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2c744" w14:textId="e82c7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47 сессии Темиртауского городского маслихата от 12 декабря 2011 года N 47/10 "О городском бюджете на 2012-2014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Темиртауского городского маслихата Карагандинской области от 11 декабря 2012 года N 10/4. Зарегистрировано Департаментом юстиции Карагандинской области 14 декабря 2012 года N 2031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10 сессии Карагандинского областного маслихата от 5 декабря 2012 года № 106 "О внесении изменений в решение XLI сессии Карагандинского областного маслихата от 29 ноября 2011 года N 464 "Об областном бюджете на 2012-2014 годы""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47 сессии Темиртауского городского маслихата от 12 декабря 2011 года N 47/10 "О городском бюджете на 2012-2014 годы" (зарегистрировано в Реестре государственной регистрации нормативных правовых актов за N 8-3-131, опубликовано в газете "Второе счастье" от 18 января 2012 года N 1), внесены изменения и дополнения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2 сессии Темиртауского городского маслихата от 7 марта 2012 года N 2/5 "О внесении изменений и дополнений в решение 47 сессии Темиртауского городского маслихата от 12 декабря 2011 года N 47/10 "О городском бюджете на 2012-2014 годы"" (зарегистрировано в Реестре государственной регистрации нормативных правовых актов за N 8-3-136, опубликовано в газете "Второе счастье" от 6 апреля 2012 года N 4 (43)), внесены изменения и дополнения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3 сессии Темиртауского городского маслихата от 11 апреля 2012 года N 3/4 "О внесении изменений и дополнений в решение 47 сессии Темиртауского городского маслихата от 12 декабря 2011 года N 47/10 "О городском бюджете на 2012-2014 годы"" (зарегистрировано в Реестре государственной регистрации нормативных правовых актов за N 8-3-139, опубликовано в газете "Второе счастье" от 26 апреля 2012 года N 5), внесены изменения и дополнение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5 сессии Темиртауского городского маслихата от 13 июня 2012 года N 5/4 "О внесении изменений и дополнения в решение 47 сессии Темиртауского городского маслихата от 12 декабря 2011 года N 47/10 "О городском бюджете на 2012-2014 годы"" (зарегистрировано в Реестре государственной регистрации нормативных правовых актов за N 8-3-142, опубликовано в газете "Второе счастье" от 27 июня 2012 года N 7 (46)), внесены изменения и дополнения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7 сессии Темиртауского городского маслихата от 17 августа 2012 года N 7/4 "О внесении изменений и дополнений в решение 47 сессии Темиртауского городского маслихата от 12 декабря 2011 года N 47/10 "О городском бюджете на 2012-2014 годы"" (зарегистрировано в Реестре государственной регистрации нормативных правовых актов за N 8-3-145, опубликовано в газете "Второе счастье" от 7 сентября 2012 года N 9 (48)), внесены изменения и дополнение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9 сессии Темиртауского городского маслихата от 8 ноября 2012 года N 9/4 "О внесении изменений и дополнения в решение 47 сессии Темиртауского городского маслихата от 12 декабря 2011 года N 47/10 "О городском бюджете на 2012-2014 годы"" (зарегистрировано в Реестре государственной регистрации нормативных правовых актов за N 1971, опубликовано в газете "Взгляд на события" от 19 ноября 2012 года N 144 (1050)),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"9 702 083" заменить цифрами "9 695 715";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"1 343 431" заменить цифрами "1 337 063";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"9 993 345" заменить цифрами "9 986 977";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"1 343 431" заменить цифрами "1 337 063";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"4 097" заменить цифрами "3 809";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"2 649" заменить цифрами "1 153";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"40 726" заменить цифрами "35 417";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"2 988" заменить цифрами "2 824";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"10 427" заменить цифрами "6 760";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"7 433" заменить цифрами "6 680";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В. Свиридов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города Темиртау"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Б. Кунакаева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 декабря 2012 года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10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Темиртауского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декабря 2012 года N 10/4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47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Темиртауского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2011 года N 47/10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Городской бюджет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97"/>
        <w:gridCol w:w="540"/>
        <w:gridCol w:w="10605"/>
        <w:gridCol w:w="178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4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9695715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8292144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4132505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4132505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2348655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2348655</w:t>
            </w:r>
          </w:p>
        </w:tc>
      </w:tr>
      <w:tr>
        <w:trPr>
          <w:trHeight w:val="34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1581961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727732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556147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298082</w:t>
            </w:r>
          </w:p>
        </w:tc>
      </w:tr>
      <w:tr>
        <w:trPr>
          <w:trHeight w:val="3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192189</w:t>
            </w:r>
          </w:p>
        </w:tc>
      </w:tr>
      <w:tr>
        <w:trPr>
          <w:trHeight w:val="3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13965</w:t>
            </w:r>
          </w:p>
        </w:tc>
      </w:tr>
      <w:tr>
        <w:trPr>
          <w:trHeight w:val="6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104455</w:t>
            </w:r>
          </w:p>
        </w:tc>
      </w:tr>
      <w:tr>
        <w:trPr>
          <w:trHeight w:val="6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62741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11028</w:t>
            </w:r>
          </w:p>
        </w:tc>
      </w:tr>
      <w:tr>
        <w:trPr>
          <w:trHeight w:val="10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36834</w:t>
            </w:r>
          </w:p>
        </w:tc>
      </w:tr>
      <w:tr>
        <w:trPr>
          <w:trHeight w:val="3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36834</w:t>
            </w:r>
          </w:p>
        </w:tc>
      </w:tr>
      <w:tr>
        <w:trPr>
          <w:trHeight w:val="34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19364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15822</w:t>
            </w:r>
          </w:p>
        </w:tc>
      </w:tr>
      <w:tr>
        <w:trPr>
          <w:trHeight w:val="6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64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15810</w:t>
            </w:r>
          </w:p>
        </w:tc>
      </w:tr>
      <w:tr>
        <w:trPr>
          <w:trHeight w:val="136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21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39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</w:t>
            </w:r>
          </w:p>
        </w:tc>
      </w:tr>
      <w:tr>
        <w:trPr>
          <w:trHeight w:val="3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47144</w:t>
            </w:r>
          </w:p>
        </w:tc>
      </w:tr>
      <w:tr>
        <w:trPr>
          <w:trHeight w:val="69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69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47135</w:t>
            </w:r>
          </w:p>
        </w:tc>
      </w:tr>
      <w:tr>
        <w:trPr>
          <w:trHeight w:val="3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41616</w:t>
            </w:r>
          </w:p>
        </w:tc>
      </w:tr>
      <w:tr>
        <w:trPr>
          <w:trHeight w:val="4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5519</w:t>
            </w:r>
          </w:p>
        </w:tc>
      </w:tr>
      <w:tr>
        <w:trPr>
          <w:trHeight w:val="34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1337063</w:t>
            </w:r>
          </w:p>
        </w:tc>
      </w:tr>
      <w:tr>
        <w:trPr>
          <w:trHeight w:val="6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1337063</w:t>
            </w:r>
          </w:p>
        </w:tc>
      </w:tr>
      <w:tr>
        <w:trPr>
          <w:trHeight w:val="34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1337063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2"/>
        <w:gridCol w:w="402"/>
        <w:gridCol w:w="745"/>
        <w:gridCol w:w="745"/>
        <w:gridCol w:w="9764"/>
        <w:gridCol w:w="1822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9986977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258369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правления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195032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15244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15244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153771</w:t>
            </w:r>
          </w:p>
        </w:tc>
      </w:tr>
      <w:tr>
        <w:trPr>
          <w:trHeight w:val="6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133918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19853</w:t>
            </w:r>
          </w:p>
        </w:tc>
      </w:tr>
      <w:tr>
        <w:trPr>
          <w:trHeight w:val="6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26017</w:t>
            </w:r>
          </w:p>
        </w:tc>
      </w:tr>
      <w:tr>
        <w:trPr>
          <w:trHeight w:val="9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20506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5511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30442</w:t>
            </w:r>
          </w:p>
        </w:tc>
      </w:tr>
      <w:tr>
        <w:trPr>
          <w:trHeight w:val="12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19094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4658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2887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32895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32895</w:t>
            </w:r>
          </w:p>
        </w:tc>
      </w:tr>
      <w:tr>
        <w:trPr>
          <w:trHeight w:val="12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29298</w:t>
            </w:r>
          </w:p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3597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4485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4485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</w:t>
            </w:r>
          </w:p>
        </w:tc>
      </w:tr>
      <w:tr>
        <w:trPr>
          <w:trHeight w:val="6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</w:t>
            </w:r>
          </w:p>
        </w:tc>
      </w:tr>
      <w:tr>
        <w:trPr>
          <w:trHeight w:val="12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45455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45455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45455</w:t>
            </w:r>
          </w:p>
        </w:tc>
      </w:tr>
      <w:tr>
        <w:trPr>
          <w:trHeight w:val="6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45455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3717299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940902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940902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124097</w:t>
            </w:r>
          </w:p>
        </w:tc>
      </w:tr>
      <w:tr>
        <w:trPr>
          <w:trHeight w:val="21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8069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808736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2689354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2689354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2432723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187132</w:t>
            </w:r>
          </w:p>
        </w:tc>
      </w:tr>
      <w:tr>
        <w:trPr>
          <w:trHeight w:val="12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</w:t>
            </w:r>
          </w:p>
        </w:tc>
      </w:tr>
      <w:tr>
        <w:trPr>
          <w:trHeight w:val="21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 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68346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22577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22577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22577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64466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64466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12750</w:t>
            </w:r>
          </w:p>
        </w:tc>
      </w:tr>
      <w:tr>
        <w:trPr>
          <w:trHeight w:val="12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51716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программы "Саламатты Қазақстан" на 2011-2015 годы за счет трансфертов из республиканского бюджета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435925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403221</w:t>
            </w:r>
          </w:p>
        </w:tc>
      </w:tr>
      <w:tr>
        <w:trPr>
          <w:trHeight w:val="6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379973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72772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3727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6892</w:t>
            </w:r>
          </w:p>
        </w:tc>
      </w:tr>
      <w:tr>
        <w:trPr>
          <w:trHeight w:val="6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110866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28907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41914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4759</w:t>
            </w:r>
          </w:p>
        </w:tc>
      </w:tr>
      <w:tr>
        <w:trPr>
          <w:trHeight w:val="16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89785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19153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23248</w:t>
            </w:r>
          </w:p>
        </w:tc>
      </w:tr>
      <w:tr>
        <w:trPr>
          <w:trHeight w:val="12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23248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32704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32704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28830</w:t>
            </w:r>
          </w:p>
        </w:tc>
      </w:tr>
      <w:tr>
        <w:trPr>
          <w:trHeight w:val="6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1294431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344027</w:t>
            </w:r>
          </w:p>
        </w:tc>
      </w:tr>
      <w:tr>
        <w:trPr>
          <w:trHeight w:val="9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297935</w:t>
            </w:r>
          </w:p>
        </w:tc>
      </w:tr>
      <w:tr>
        <w:trPr>
          <w:trHeight w:val="6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248565</w:t>
            </w:r>
          </w:p>
        </w:tc>
      </w:tr>
      <w:tr>
        <w:trPr>
          <w:trHeight w:val="6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49370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16092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15019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112822</w:t>
            </w:r>
          </w:p>
        </w:tc>
      </w:tr>
      <w:tr>
        <w:trPr>
          <w:trHeight w:val="6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73388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58581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14807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20434</w:t>
            </w:r>
          </w:p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20434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837582</w:t>
            </w:r>
          </w:p>
        </w:tc>
      </w:tr>
      <w:tr>
        <w:trPr>
          <w:trHeight w:val="6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15191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20518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722382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250844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27738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3857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439943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78542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78542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393075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114834</w:t>
            </w:r>
          </w:p>
        </w:tc>
      </w:tr>
      <w:tr>
        <w:trPr>
          <w:trHeight w:val="6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12639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12639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102195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102195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125620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125620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111064</w:t>
            </w:r>
          </w:p>
        </w:tc>
      </w:tr>
      <w:tr>
        <w:trPr>
          <w:trHeight w:val="6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9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8556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82799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63451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62155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19348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3748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69822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24806</w:t>
            </w:r>
          </w:p>
        </w:tc>
      </w:tr>
      <w:tr>
        <w:trPr>
          <w:trHeight w:val="6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8893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14205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45016</w:t>
            </w:r>
          </w:p>
        </w:tc>
      </w:tr>
      <w:tr>
        <w:trPr>
          <w:trHeight w:val="9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</w:t>
            </w:r>
          </w:p>
        </w:tc>
      </w:tr>
      <w:tr>
        <w:trPr>
          <w:trHeight w:val="9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37754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12614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12614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9020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24232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24232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11699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11771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</w:p>
        </w:tc>
      </w:tr>
      <w:tr>
        <w:trPr>
          <w:trHeight w:val="6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</w:t>
            </w:r>
          </w:p>
        </w:tc>
      </w:tr>
      <w:tr>
        <w:trPr>
          <w:trHeight w:val="6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14418</w:t>
            </w:r>
          </w:p>
        </w:tc>
      </w:tr>
      <w:tr>
        <w:trPr>
          <w:trHeight w:val="2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14418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14418</w:t>
            </w:r>
          </w:p>
        </w:tc>
      </w:tr>
      <w:tr>
        <w:trPr>
          <w:trHeight w:val="9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509596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505607</w:t>
            </w:r>
          </w:p>
        </w:tc>
      </w:tr>
      <w:tr>
        <w:trPr>
          <w:trHeight w:val="6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21308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21308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484299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62254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422045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1102629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17003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17003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14154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1085626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746353</w:t>
            </w:r>
          </w:p>
        </w:tc>
      </w:tr>
      <w:tr>
        <w:trPr>
          <w:trHeight w:val="9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36242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</w:t>
            </w:r>
          </w:p>
        </w:tc>
      </w:tr>
      <w:tr>
        <w:trPr>
          <w:trHeight w:val="6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решению вопросов обустройства моногородов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707102</w:t>
            </w:r>
          </w:p>
        </w:tc>
      </w:tr>
      <w:tr>
        <w:trPr>
          <w:trHeight w:val="6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337926</w:t>
            </w:r>
          </w:p>
        </w:tc>
      </w:tr>
      <w:tr>
        <w:trPr>
          <w:trHeight w:val="6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26514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309140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2166924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2166924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2166924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47697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2119227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227536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227536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227536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227536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227536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 проведение ремонта общего имущества объектов кондоминиум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227536</w:t>
            </w:r>
          </w:p>
        </w:tc>
      </w:tr>
      <w:tr>
        <w:trPr>
          <w:trHeight w:val="2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56148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-574946</w:t>
            </w:r>
          </w:p>
        </w:tc>
      </w:tr>
      <w:tr>
        <w:trPr>
          <w:trHeight w:val="6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574946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5"/>
        <w:gridCol w:w="498"/>
        <w:gridCol w:w="498"/>
        <w:gridCol w:w="10663"/>
        <w:gridCol w:w="1786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7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227536</w:t>
            </w:r>
          </w:p>
        </w:tc>
      </w:tr>
      <w:tr>
        <w:trPr>
          <w:trHeight w:val="31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227536</w:t>
            </w:r>
          </w:p>
        </w:tc>
      </w:tr>
      <w:tr>
        <w:trPr>
          <w:trHeight w:val="31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227536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5"/>
        <w:gridCol w:w="260"/>
        <w:gridCol w:w="704"/>
        <w:gridCol w:w="704"/>
        <w:gridCol w:w="9940"/>
        <w:gridCol w:w="1827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6"/>
        <w:gridCol w:w="519"/>
        <w:gridCol w:w="583"/>
        <w:gridCol w:w="10536"/>
        <w:gridCol w:w="1786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347410</w:t>
            </w:r>
          </w:p>
        </w:tc>
      </w:tr>
      <w:tr>
        <w:trPr>
          <w:trHeight w:val="3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347410</w:t>
            </w:r>
          </w:p>
        </w:tc>
      </w:tr>
      <w:tr>
        <w:trPr>
          <w:trHeight w:val="39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347410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