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835f9" w14:textId="75835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городского маслихата от 8 декабря 2011 года N 54/410 "О городском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12 июня 2012 года N 5/41. Зарегистрировано Управлением юстиции города Балхаш Карагандинской области 19 июня 2012 года N 8-4-281.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8 декабря 2011 года  N 54/410 "О городском бюджете на 2012-2014 годы" (зарегистрировано в Реестре государственной регистрации нормативных правовых актов за N 8-4-262, опубликовано в газетах "Балқаш өңірі" от 18 января 2012 года  N 6, "Северное Прибалхашье" от 18 января 2012 года N 6), в которое внесены изменения и дополнения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11 апреля 2012 года N 3/33 "О внесении изменений и дополнений в решение городского маслихата от 8 декабря 2011 года N 54/410 "О городском бюджете на 2012-2014 годы" (зарегистрировано в Реестре государственной регистрации нормативных правовых актов за N 8-4-275, опубликовано в газетах "Балқаш өңірі" от 25 апреля 2012 года N 44, "Северное Прибалхашье" от 25 апреля 2012 года N 44)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"4 700 375" заменить цифрами "4 702 445";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"2 248 767" заменить цифрами "2 250 837";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"4 759 884" заменить цифрами "4 761 954";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"12-2. Учесть, что в составе поступлений городского бюджета на 2012 год предусмотрены целевые текущие трансферты в сумме 2 070 тысяч тенге на реализацию мероприятий в рамках Государственной программы "Саламатты Қазақстан" на 2011-2015 годы за счет трансфертов из республиканского бюджета.";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Касимова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Рахимберлина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2012 года N 5/41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2011 года N 54/410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2012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874"/>
        <w:gridCol w:w="874"/>
        <w:gridCol w:w="5896"/>
        <w:gridCol w:w="37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4702445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2406659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877024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877024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608552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608552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641783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508347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111699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258144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218565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2250837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2250837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2250837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0"/>
        <w:gridCol w:w="567"/>
        <w:gridCol w:w="1195"/>
        <w:gridCol w:w="1195"/>
        <w:gridCol w:w="6010"/>
        <w:gridCol w:w="24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4761954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197179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 государственного управления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146096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82633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81922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2607861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123303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123303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дошкольного воспитания и обучения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122398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2406783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2406783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2276534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77775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77775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программы "Саламатты Қазақстан" на 2011-2015 годы за счет трансфертов из республиканского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253336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217112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204458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931559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329101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329101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162212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служебного жилища и развитие и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136889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369637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364637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 водоотведения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109438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255199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232821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216478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193987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210340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84059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106610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376280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366627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326035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решению вопросов обустройства моногородов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302950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на проведение ремонта общего имущества объектов кондоминиума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финансовых активов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-151995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151995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954"/>
        <w:gridCol w:w="49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59509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59509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