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24474" w14:textId="a5244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8 декабря 2011 года N 54/410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18 июля 2012 года N 6/47. Зарегистрировано Департаментом юстиции Карагандинской области 20 июля 2012 года N 8-4-282.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8-4-262, опубликовано в газетах "Балқаш өңірі" от 18 января 2012 года N 6, "Северное Прибалхашье" от 18 января 2012 года N 6), в которое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11 апреля 2012 года N 3/33 "О внесении изменений и дополнений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8-4-275, опубликовано в газетах "Балқаш өңірі" от 25 апреля 2012 года N 44, "Северное Прибалхашье" от 25 апреля 2012 года N 44),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июня 2012 года N 5/41 "О внесении изменений и дополнений в решение городского маслихата от 8 декабря 2011 года N 54/410 "О городском бюджете на 2012-2014 годы" (зарегистрировано в Реестре государственной регистрации нормативных правовых актов за N 8-4-281, опубликовано в газетах "Балқаш өңірі" от 29 июня 2012 года N 70-71, "Северное Прибалхашье" от 29 июня 2012 года N 70-71)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"4 702 445" заменить цифрами "4 744 445";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"2 406 659" заменить цифрами "2 426 934";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"12 956" заменить цифрами "19 681";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"31 993" заменить цифрами "46 993";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"4 761 954" заменить цифрами "4 820 096";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"минус 16 142";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"0" заменить цифрами "16 142";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Муслымов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Рахимберлина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2012 года N 6/47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2426934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641783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2250837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6"/>
        <w:gridCol w:w="963"/>
        <w:gridCol w:w="963"/>
        <w:gridCol w:w="7232"/>
        <w:gridCol w:w="1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195745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2300537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2170288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207407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326035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решению вопросов обустройства моногородов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на проведение ремонта общего имущества объектов кондоминиум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-151995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2012 года N 6/47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Саяк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704"/>
        <w:gridCol w:w="1484"/>
        <w:gridCol w:w="1484"/>
        <w:gridCol w:w="5270"/>
        <w:gridCol w:w="2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14129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2012 года N 6/47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2011 года N 54/410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768"/>
        <w:gridCol w:w="1620"/>
        <w:gridCol w:w="1620"/>
        <w:gridCol w:w="71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