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f5e13" w14:textId="36f5e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городского маслихата от 22 декабря 2011 года N 55/415 "Об утверждении Правил предоставления жилищной помощи населению города Балхаш"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18 июля 2012 года N 6/55. Зарегистрировано Департаментом юстиции Карагандинской области 9 августа 2012 года N 8-4-286. Утратило силу решением Балхашского городского маслихата Карагандинской области от 26 апреля 2021 года № 4/31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Балхашского городского маслихата Карагандинской области от 26.04.2021 </w:t>
      </w:r>
      <w:r>
        <w:rPr>
          <w:rFonts w:ascii="Times New Roman"/>
          <w:b w:val="false"/>
          <w:i w:val="false"/>
          <w:color w:val="ff0000"/>
          <w:sz w:val="28"/>
        </w:rPr>
        <w:t>№ 4/31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22 декабря 2011 года N 55/415 "Об утверждении Правил предоставления жилищной помощи населению города Балхаш" (зарегистрировано в Реестре государственной регистрации нормативных правовых актов за N 8-4-266, опубликовано в газетах "Балқаш өңірі" от 15 февраля 2012 года N 18, "Северное Прибалхашье" от 15 февраля 2012 года N 18)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подпункте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слова "(в том числе потребление твердого топлива)" исключить;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семья - круг лиц, связанных имущественными и личными неимущественными правами и обязанностями, вытекающими из брака (супружества), родства, свойства, усыновления (удочерения) или иной формы принятия детей на воспитание и призванными способствовать укреплению и развитию семейных отношений;";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подпункте 7) пункта 1 Правил на государственном языке слово "(азаматтың)" заменить словом "(азаматтардың)";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абзаце втором подпункта 7) пункта 1 Правил на государственном языке после слова "Отбасының" дополнить словом "(азаматтардың)";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абзаце четвертом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на русском языке слово "тарифа" исключить;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подпункт 12)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доля предельно-допустимых расходов - 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на русском языке слово "тарифа" исключить;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на русском языке слово "тарифа" исключить;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пункте 8 Правил на государственном языке слово "тарифтерінің" исключить;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на русском языке слово "тарифа" исключить;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исключить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абзаце втором пункта 17 Правил на государственном языке слова "қатты отынға,", "тарифінің" исключить;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на русском языке слова "приобретения твердого топлива," исключить;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пункте 27 Правил на государственном языке слово "тарифінің" исключить;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на русском языке слово "тарифа" исключить.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решение городского маслихата от 11 апреля 2012 года N 3/34 "О внесении изменений и дополнений в решение городского маслихата от 22 декабря 2011 года N 55/415 "Об утверждении Правил предоставления жилищной помощи населению города Балхаш".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691"/>
        <w:gridCol w:w="2609"/>
      </w:tblGrid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Муслымов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Рахимберлина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 Н.Е.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июля 2012 года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занятости и социальных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города Балхаш"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Томпиева Ж.К.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июля 2012 года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финансов города Балхаш"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Тлеулесова Ж.М.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июля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