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0172" w14:textId="77b0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 августа 2012 года N 7/63. Зарегистрировано Департаментом юстиции Карагандинской области 5 сентября 2012 года N 1922. Утратило силу решением Балхашского городского маслихата Карагандинской области от 30 марта 2018 года № 18/162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30.03.2018 № 18/162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26/203 "Об установлении ставок фиксированного налога" (зарегистрировано в Реестре государственной регистрации нормативных правовых актов за N 8-4-164 опубликовано в газетах "Балқаш өңірі" от 20 января 2010 года N 7-8, "Северное Прибалхашье" от 20 января 2010 года N 7).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(Муслымов А.К.).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15"/>
        <w:gridCol w:w="2885"/>
      </w:tblGrid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Сейсембеков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  <w:bookmarkEnd w:id="6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7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  <w:bookmarkEnd w:id="8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августа 2012 года</w:t>
            </w:r>
          </w:p>
          <w:bookmarkEnd w:id="9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10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налогового</w:t>
            </w:r>
          </w:p>
          <w:bookmarkEnd w:id="11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городу Балхаш</w:t>
            </w:r>
          </w:p>
          <w:bookmarkEnd w:id="12"/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Жансарбаев Е.А.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2012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августа 2012 года N 7/63</w:t>
            </w:r>
          </w:p>
        </w:tc>
      </w:tr>
    </w:tbl>
    <w:bookmarkStart w:name="z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05.02.2016 N 48/375 (вводится в действие по истечении десяти календарных дней после дня его первого официального опубликования).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97"/>
        <w:gridCol w:w="4283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Бильярдный стол 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