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d7d4" w14:textId="c8dd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16 августа 2012 года N 30/01. Зарегистрировано Департаментом юстиции Карагандинской области 13 сентября 2012 года N 1935. Утратило силу постановлением акимата города Балхаш Карагандинской области от 13 мая 2013 года N 16/04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Балхаш Карагандинской области от 13.05.2013 N 16/04.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ветеринарной справки".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Махмут Садуакасулы Жарылгап.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Аубакиров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30/01 от 16 августа 2012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справок о наличии личного подсобного хозяйства"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– отдел города Балхаш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аппарат акима города районного значения, поселка, аула (села), аульного (сельского) округа, отделы сельского хозяйства городов областного значения.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альтернативной основе через Центры,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представляется на бумажном носителе бесплатно.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 и Центре,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города Балхаш.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составляют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уполномоченным органом в рабочие дни, кроме выходных и праздничных дней с 9.00 до 18.00 часов с перерывом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Центром в рабочие дни, кроме выходных и праздничных дней, с 9.00 до 20.00 часов без перерыва. Прием осуществляется в порядке электронной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потребителю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или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составляет реестр документов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проверяет поступившие документы, оформляет результат оказания услуги, подготавливает мотивированный отказ либо справку, направляет результат оказания государственной услуги в Центр или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выдает потребителю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 и Центра.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потребитель обращается в устной форме с предоставлением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в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с представлением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получение государственной услуги через Центр – потребитель сдает необходимые документы, указанные в пункте 14 настоящего Регламента, должностным лицам Центра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Центре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Центра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услуга предоставляется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 и Центра,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каждой СФЕ,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административных действий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лиц, оказывающих государственные услуги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услуга в установленные сроки в соответствии с законодательством Республики Казахстан.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4207"/>
        <w:gridCol w:w="2399"/>
        <w:gridCol w:w="2748"/>
        <w:gridCol w:w="3855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(71036)-4-41-62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город Балхаш, улица Уалиханова, 5 кабинет N 10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Конырат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(71036)-6-44-17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100300, город Балхаш, поселок Конырат, улица Зайцева, 20-1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Гульшат"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Гульшат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(71036)-5-39-53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город Балхаш, поселок Гульшат, улица Агыбай-батыра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Саяк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3-53-08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город Балхаш, поселок Саяк, улица Парковая, 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 – государственное учреждение.</w:t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населения, их представительств и филиалов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325"/>
        <w:gridCol w:w="4563"/>
        <w:gridCol w:w="3000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Балхаш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 улица Бокейханова, 20 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6-83-49</w:t>
            </w:r>
          </w:p>
        </w:tc>
      </w:tr>
    </w:tbl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СФЕ, каждого административного действия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502"/>
        <w:gridCol w:w="2649"/>
        <w:gridCol w:w="2733"/>
        <w:gridCol w:w="29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свод 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инспектору накопительного отдела Центра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уполномоченный орган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или мотивированного отказа Центру или потребителю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 – в случае выдачи справки о наличии личного подсобного хозяйства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3426"/>
        <w:gridCol w:w="3780"/>
        <w:gridCol w:w="3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и свод документов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подготовка справки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Подписывает справку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инспектору накопительного отдела Центра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в уполномоченный орган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 на подпись руководству уполномоченного органа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потребителю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справки Центру или потребителю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 – в случае отказа в выдаче справки о наличии личного подсобного хозяйства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3005"/>
        <w:gridCol w:w="3603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и свод документов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Рассмотрение документов и подготовка мотивированного отказа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Подписывает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Предоставление инспектору накопительного отдела Центра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в уполномоченный орган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Направление на подпись руководству уполномоченного органа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потребителю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мотивированного отказа Центру или потребителю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административных действий в процессе оказания государственной услуги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30/01 от 16 августа 2012 года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25"/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регламенте оказания государственной услуги "Выдача ветеринарного паспорта на животное" (далее – Регламент)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ветеринарный врач подразделения местного исполнительного органа города областного значения, города районного значения,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– отдел ветеринарии города областного значения, аппарат акима города районного значения, поселка, аула (села), аульного (сельского) округа. </w:t>
      </w:r>
    </w:p>
    <w:bookmarkEnd w:id="27"/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N 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"Об утверждении Правил идентификации сельскохозяйственных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N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 (зарегистрирован в Реестре государственной регистрации нормативных правовых актов за N 1155) – платежное поручение.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потребителем заявления о потере паспорта на его животное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–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и подготавливает результат оказания услуги либо мотивированный отказ,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</w:t>
      </w:r>
    </w:p>
    <w:bookmarkEnd w:id="31"/>
    <w:bookmarkStart w:name="z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в процессе оказания государственной услуги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ветеринарного паспорта на животное (далее – паспорт), документ, подтверждающий сдачу потребителем необходимых документов,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для получения дубликата ветеринарного паспорта на животное (далее – дубликат) или выписки из ветеринарного паспорта на животное (далее – выписка) заявление потребителя регистрируется в журнале регистрации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потребителю необходимо предоставить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– присвоенного индивидуального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ветеринарного паспорта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каждой СФЕ, сроки исполнения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функционального взаимодействия административных действий в процессе оказания государственной услуги и логический порядок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3"/>
    <w:bookmarkStart w:name="z7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36"/>
    <w:bookmarkStart w:name="z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уполномоченных органов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249"/>
        <w:gridCol w:w="2784"/>
        <w:gridCol w:w="2724"/>
        <w:gridCol w:w="3508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(71036)-4-41-62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100300, город Балхаш, улица Уалиханова, 5 кабинет N 10 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Конырат"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Конырат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(71036)-6-44-17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город Балхаш, поселок Конырат, улица Зайцева, 20-1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Гульшат"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Гульшат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(71036)-5-39-53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100300, город Балхаш, поселок Гульшат, улица Агыбай батыра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Саяк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3-53-08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город Балхаш, поселок Саяк, улица Парковая, 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 – государственное учреждение.</w:t>
      </w:r>
    </w:p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38"/>
    <w:bookmarkStart w:name="z7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СФЕ, каждого административного действия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9"/>
        <w:gridCol w:w="2593"/>
        <w:gridCol w:w="2634"/>
        <w:gridCol w:w="2427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документов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подготовка паспорта, выписки или мотивированного отказа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паспорта, выписки или мотивированного отказа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паспорта, выписки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приеме документов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паспорта, выписки или мотивированного отказа руководству на подпись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минут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3"/>
        <w:gridCol w:w="2596"/>
        <w:gridCol w:w="2638"/>
        <w:gridCol w:w="2430"/>
        <w:gridCol w:w="3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дубликата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потребителю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приеме документов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дубликата руководству на подпись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 дней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</w:tr>
    </w:tbl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 – в случае выдачи ветеринарного паспорта на животное (выписки из ветеринарного паспорта на животное)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4"/>
        <w:gridCol w:w="5095"/>
        <w:gridCol w:w="36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3.Рассмотрение документов, подготовка паспорта, выписки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паспорта, выписки</w:t>
            </w:r>
          </w:p>
        </w:tc>
      </w:tr>
      <w:tr>
        <w:trPr>
          <w:trHeight w:val="30" w:hRule="atLeast"/>
        </w:trPr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талона о приеме документов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паспорта, выписки руководству на подпись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Выдача паспорта, выписки потребителю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3. Варианты использования. Альтернативный процесс – в случае отказа в выдаче ветеринарного паспорта на животное (выписки из ветеринарного паспорта на животное)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7"/>
        <w:gridCol w:w="5033"/>
        <w:gridCol w:w="3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документов, подготовка мотивированного отказа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талона о приеме документов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мотивированного отказа руководству на подпись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Выдача мотивированного отказа потребителю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животное"</w:t>
      </w:r>
    </w:p>
    <w:bookmarkEnd w:id="43"/>
    <w:bookmarkStart w:name="z8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действий в процессе оказания государственной услуги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83947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30/01 от 16 августа 2012 года</w:t>
      </w:r>
    </w:p>
    <w:bookmarkEnd w:id="45"/>
    <w:bookmarkStart w:name="z8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End w:id="46"/>
    <w:bookmarkStart w:name="z8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ветеринарной справки"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ветеринарный врач подразделения местного исполнительного органа города областного значения, города районного значения,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отдел ветеринарии города областного значения, аппарат акима города районного значения, поселка, аула (села), аульного (сельского) округа.</w:t>
      </w:r>
    </w:p>
    <w:bookmarkEnd w:id="48"/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9"/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внесений изменении и дополнения в постановление Правительства Республики Казахстан от 20 июля 2010 года N 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(далее – справка)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–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N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(зарегистрирован в Реестре государственной регистрации нормативных правовых актов за N 1155) – платежное поручение.</w:t>
      </w:r>
    </w:p>
    <w:bookmarkEnd w:id="50"/>
    <w:bookmarkStart w:name="z9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–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индивидуального номера животного;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результат оказания услуги, подготавливает справку либо мотивированный отказ, представляет на подпись руководству,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</w:t>
      </w:r>
    </w:p>
    <w:bookmarkEnd w:id="52"/>
    <w:bookmarkStart w:name="z10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в процессе оказания государственной услуги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государственной услуги регистрируется ответственным исполнителем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0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56"/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57"/>
    <w:bookmarkStart w:name="z10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уполномоченных органов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974"/>
        <w:gridCol w:w="2728"/>
        <w:gridCol w:w="2607"/>
        <w:gridCol w:w="3895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(71036)-4-41-62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100300, город Балхаш, улица Уалиханова, 5 кабинет N 10 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Конырат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(71036)-6-44-17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город Балхаш, поселок Конырат, улица Зайцева, 20-1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Гульшат"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Гульшат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(71036)-5-39-53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100300, город Балхаш, поселок Гульшат, улица Агыбай батыра 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Саяк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3-53-08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100300, город Балхаш, поселок Саяк, улица Парковая,5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 – государственное учреждение.</w:t>
      </w:r>
    </w:p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59"/>
    <w:bookmarkStart w:name="z1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СФЕ, каждого административного действия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785"/>
        <w:gridCol w:w="3060"/>
        <w:gridCol w:w="1960"/>
        <w:gridCol w:w="2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документов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подготовка справки или мотивированного отказа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или мотивированного отказа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справки или мотивированного отказа руководству на подпись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 – в случае выдачи ветеринарной справки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0"/>
        <w:gridCol w:w="5178"/>
        <w:gridCol w:w="40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Регистрация документов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Представление справки руководству на подпись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справки потребителю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документов, подготовка справки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Подписание справки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3. Варианты использования. Альтернативный процесс – в случае отказа в выдаче ветеринарной справки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5150"/>
        <w:gridCol w:w="40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Регистрация документов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Представление мотивированного отказа руководству на подпись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Выдача мотивированного отказа потребителю 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документов, подготовка мотивированного отказа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Подписание мотивированного отказа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64"/>
    <w:bookmarkStart w:name="z11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административных действий в процессе оказания государственной услуги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84201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