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a499" w14:textId="19ca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8 декабря 2011 года N 54/410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14 декабря 2012 года N 11/87. Зарегистрировано Департаментом юстиции Карагандинской области 14 декабря 2012 года N 2036.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8-4-262, опубликовано в газетах "Балқаш өңірі" от 18 января 2012 года N 6, "Северное Прибалхашье" от 18 января 2012 года N 6),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11 апреля 2012 года N 3/33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8-4-275, опубликовано в газетах "Балқаш өңірі" от 25 апреля 2012 года N 44, "Северное Прибалхашье" от 25 апреля 2012 года N 44),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июня 2012 года N 5/41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8-4-281, опубликовано в газетах "Балқаш өңірі" от 29 июня 2012 года N 70-71, "Северное Прибалхашье" от 29 июня 2012 года N 70-71),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18 июля 2012 года N 6/47 "О внесении изменений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8-4-282, опубликовано в газетах "Балқаш өңірі" от 27 июля 2012 года N 80-81, "Северное Прибалхашье" от 27 июля 2012 года N 80-81),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августа 2012 года N 8/68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8-4-287, опубликовано в газетах "Балқаш өңірі" от 12 сентября 2012 года N 98, "Северное Прибалхашье" от 12 сентября 2012 года N 99),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октября 2012 года N 9/75 "О внесении изменений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1950, опубликовано в газетах "Балқаш өңірі" от 24 октября 2012 года N 116-117, "Северное Прибалхашье" от 24 октября 2012 года N 116),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ноября 2012 года N 10/79 "О внесении изменений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1974, опубликовано в газетах "Балқаш өңірі" от 30 ноября 2012 года N 131-132, "Северное Прибалхашье" от 30 ноября 2012 года N 131-132)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"5 342 410" заменить цифрами "5 334 218";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"2 607 944" заменить цифрами "2 613 699";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"39 662" заменить цифрами "35 162";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"110 931" заменить цифрами "109 676";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"2 583 873" заменить цифрами "2 575 681";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"5 418 518" заменить цифрами "5 410 326";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"12 291" заменить цифрами "11 427";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"23 143" заменить цифрами "18 139";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"1 104" заменить цифрами "940";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"2 000" заменить цифрой "0";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Сейсембеков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944"/>
        <w:gridCol w:w="944"/>
        <w:gridCol w:w="7087"/>
        <w:gridCol w:w="1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5410326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2497384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659561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512691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-16599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-168886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Конырат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