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892e" w14:textId="7108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 города Балхаш, видов, конкретных условий, объемов и размера оплаты труда, в которых будут проводиться общественные работы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24 декабря 2012 года N 49/02. Зарегистрировано Департаментом юстиции Карагандинской области 18 января 2013 года N 2115. Утратило силу в связи с истечением срока применения (письмо акима города Балхаш Карагандинской области от 31 января 2014 года № 4-13/140)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акима города Балхаш Карагандинской области от 31.01.2014 № 4-13/140).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временной занятостью и получения дохода безработными, преодоления бедности, сокращения масштабов и уровня безработицы,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 и учреждений города Балхаш, видов, конкретных условий, объемов и размера оплаты труда, в которых будут проводиться общественные работы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(далее - ГУ) "Отдел занятости и социальных программ города Балхаш" (Томпиева Ж.К.):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на проведение общественных работ с предприятиями, организациями и учреждениями города, с указанием конкретных условий общественных работ согласно утвержденного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 на общественные работы в соответствии с утвержденным перечнем в пределах средств, предусмотренных в бюджете города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труда безработных, направленных на общественные работы в товарищество с ограниченной ответственностью "Городское коммунальное хозяйство-2012" производить в размере полутора минимальных заработных плат".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Балхаша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распространяется на правоотношения, возникшие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Н. Аубакиров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49/02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 и учреждений города Балхаш, видов,</w:t>
      </w:r>
      <w:r>
        <w:br/>
      </w:r>
      <w:r>
        <w:rPr>
          <w:rFonts w:ascii="Times New Roman"/>
          <w:b/>
          <w:i w:val="false"/>
          <w:color w:val="000000"/>
        </w:rPr>
        <w:t>
конкретных условий, объемов и размера оплаты работ, в которых</w:t>
      </w:r>
      <w:r>
        <w:br/>
      </w:r>
      <w:r>
        <w:rPr>
          <w:rFonts w:ascii="Times New Roman"/>
          <w:b/>
          <w:i w:val="false"/>
          <w:color w:val="000000"/>
        </w:rPr>
        <w:t>
будут проводиться общественные работы в 2013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05.12.2013 N 48/02 (вводится в действие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5592"/>
        <w:gridCol w:w="1741"/>
        <w:gridCol w:w="6009"/>
      </w:tblGrid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 в год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 работ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- ГУ) "Аппарат акима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документов,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4000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3000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сессий и постоянных комиссий в подготовке документов к сдаче в архив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подворовый обход с целью выявления граждан, имеющих право на социальные выплаты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города Балхаш"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инвентаризация гаражных и дачных массивов не менее 50 документов в месяц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60 документов в месяц и благоустройство, озеленение и санитарная очистка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40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Балхаш" и в том числе общеобразовательные школы города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мероприятий, общественный воспитатель не менее 60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финансов города Балхаш"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города Балхаш"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животных, свод информации,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уплате налогов, сбор недоимки, доставка свыше 50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работа по обработке документов в органах юстиции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"Балхашский городской суд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"Балхашский территориальный отдел" Государственного учреждения 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"Специализированный административный суд города Балхаш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уголовно-исполнительной системы по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подшивка номенклатурных дел, разноска входящих и исходящих документов не менее 40 документов в месяц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 не менее 20 документов в месяц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"Объединенный отдел по делам обороны города Балхаш Карагандинской области" Министерства обороны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призыва и приписки в ряды Вооруженных Сил Республики Казахстан не менее 40 повесток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"Городское коммунальное хозяйство-2012"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и озеленение города не менее 9000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(далее - КГКП) "Дворец школьников" акимата города Балхаш отдела образования, физической культуры и спорта города Балхаш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20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центр крови" акимата Карагандинской области управления здравоохранения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(далее - КГП) "Поликлиника № 1 города Балхаш" управления здравоохранения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документов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приглашений получателям пособий и пенсий не менее 20 в месяц</w:t>
            </w:r>
          </w:p>
        </w:tc>
      </w:tr>
      <w:tr>
        <w:trPr>
          <w:trHeight w:val="15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территориальная инспекция Комитета ветеринарного контроля и надзора Министерства сельского хозяйства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не менее 30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инспекции труда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не менее 30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на праве хозяйственного ведения "Казахавтодор" Комитета автомобильных дорог Министерства транспорта и коммуникаций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 и благоустройство дорог не менее 3000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санитарно-эпидемиологического надзора по городу Балхаш"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филиал Республиканского общественного объединения "Организация ветеранов"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экологии по Карагандинской области Комитета экологического регулирования и контроля Министерства охраны окружающей среды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филиал Республиканского государственного казенного предприятия "Центр недвижимости по Карагандинской области"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чрезвычайным ситуациям города Балхаша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12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"Поликлиника № 3 города Балхаш" акимата Карагандинской области управления здравоохранения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товарищества с ограниченной ответственностью "Корпорация Казахмыс" - Производственное объединение "Балхашцветмет"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финансовый полиции по Балхашскому региону Департамента по борьбе с экономической и коррупционной преступностью по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