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4e4e" w14:textId="5184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в городе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Каражалского городского маслихата Карагандинской области от 28 марта 2012 года N 25. Зарегистрировано Управлением юстиции города Каражал Карагандинской области 8 мая 2012 года N 8-5-129. Утратило силу - решением V сессии Каражалского городского маслихата Карагандинской области от 20 июня 2012 года N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V сессии Каражалского городского маслихата Карагандинской области от 20.06.2012 года N 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содержания животных в городе Каражал.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вопросам социальной сферы и правовой защиты (С. Сыртанбеков).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 сессии                     Е. Куанышев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З.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"Каражалская 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Казахстан"            Ш. Рсалдин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ветеринарии" города Каражал              А. Рахимжанов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города Каражал"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 полиции                       А. Такибаев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марта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2012 года N 25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животных в городе Каражал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животных в городе Каражал (далее - Правила) разработаны в соответствии c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2331 "Об утверждении правил идентификации сельскохозяйственных животных",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2009 года N 1754 "Об утверждении Правил организации проведения убоя сельскохозяйственных животных, предназначенных для последующей реализации" с целью охраны здоровья населения от болезней, общих для людей и животных, а также обеспечения благоприятных условий их совместного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- культивируемые человеком все виды животных, имеющих непосредственное отношение к сельскохозяйственному производству;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ветеринарные документы – ветеринарно-санитарное заключение, ветеринарный сертификат, выдаваемые главным государственным ветеринарно-санитарным инспектором города республиканского значения, столицы и его заместителем, государственным ветеринарно-санитарным инспектором района, города областного значения на объекты государственного ветеринарно-санитарного контроля и надзора; ветеринарная справка, выдаваемая ветеринарным врачом подразделения местного исполнительного органа областей, городов республиканского значения, столицы, районов, городов областного значения, города районного значения, поселка, аула (села), аульного (сельского) округа, осуществляющего деятельность в области ветеринарии, на животное, продукцию и сырье животного происхождения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процедуры идентификации, в целях защиты здоровья животных и человека от заразных болезней, в том числе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 – документ установленной Правительством Республики Казахстан формы, в котором в целях учета животных указываются: владелец, вид, пол, масть, возраст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ветеринарные (ветеринарно-санитарные) правила – 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ветеринарно-санитарная экспертиза –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дезинфекция, дезинсекция и дератизация - комплекс мер, направленных на уничтожение возбудителей инфекционных и паразитарных заболеваний, бытовых насекомых и грызунов, систематически проводимых в производственных, жилых зданиях, на транспорте, в помещениях общественных мест и на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владелец животного - физическое или юридическое лицо, которое имеет в собственности или ином владении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животные - дикие животные (млекопитающие, птицы, пресмыкающиеся, земноводные, рыбы, моллюски, насекомые и другие), находящиеся в состоянии естественной свободы на суше, в воде, атмосфере и почве;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содержание животных - действия, совершаемые владельцами животных для сохранения жизни животных, их физического здоровья, получения полноценного потомства при соблюдении ветеринарно - санитарных норм, а также для обеспечения общественного порядка и безопасности граждан и представителей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приюты для животных - специально оборудованные объекты, предназначенные для временного содержания безнадзорных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хищные животные - общее название животных, поедающих других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собака - домашнее животное, млекопитающее семейства волчьих,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выгул собак и кошек - пребывание животных вне помещения, являющегося собственностью владельца либо арендуемого владельцем у другого лица, а также пребывание собак и кошек на специально отведенных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безнадзорные животные -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собственности, на которых собственник отказался;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общественные места - места, где находится значительное скопление людей или такое скопление людей возможно, в том числе улицы, скверы, парки и иные места отдыха граждан, пляжи, стадионы, места, где осуществляются зрелищные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кошка - домашнее животное, млекопитающее семейства кошачьих,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домашние животные - зоологические виды, кроме животных сельскохозяйственного назначения, полностью или частично содержащиеся человеком и не используемые для получения продуктов питания и промышленного сырья.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Изъятие и уничтожение животных, представляющих особую опасность для здоровья животных и человека, осуществляется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настоящих Правил распространяется на всех владельцев животных, физических и юридических лиц города Каражал, независимо от их форм собственности и ведомственной подчиненности, имеющих в собственности или ином владении животных.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регистрации животных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по регистрации и учету животных, а также составлению компьютерной базы данных идентификации животных по городу Каражал является государственное учреждение "Отдел сельского хозяйства и ветеринарии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Регистрация животных осуществляется путем их идентификации в целях проведения учета животных и контроля за осуществлением ветеринарных обработок по профилактике и диагностике болезней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Все виды животных принадлежащих населению, предприятиям, организациям и учреждениям, независимо от их форм собственности и ведомственной подчиненности подлежат учету и регистрации в государственном учреждении "Отдел сельского хозяйства и ветеринарии города Каражал" для внесения в компьютерную базу данных идентификации животных по городу Каражал.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Зарегистрированному животному оформляется ветеринарный паспорт и присваивается идентификационный номер, которые сохраняются на протяжении всей его жизни. Идентификация животных осуществляется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идентификации сельскохозяйственных животных утвержденных Постановлением Правительства Республики Казахстан от 31 декабря 2009 года N 2331 "Об утверждении Правил идентификации сельскохозяйственных животных"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Все работы, связанные с проведением идентификации животного (биркование, таврение и другие работы), за исключением оформления ветеринарного паспорта, проводятся лицензированными ветеринарными специалистами под непосредственным контролем территориального государственного ветеринарного-санитарного инспектора.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регистрации и перерегистрации животных владельцы представляют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местожительства,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животных (порода, пол, кличка, возраст, дата рождения, масть, особые признаки или описание животного, метод идентификации).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Продажа или передача животного новому владельцу осуществляется с одновременной передачей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гибели животного ветеринарный паспорт сдается в уполномоченный государственный орган, где ранее было зарегистрировано животное. Ветеринарные паспорта, чипы (бирки) при гибели животного уничтожаются комиссионно-ветеринарными подразделениями, соответствующих административно-территориальных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Процедура регистрации и идентификации животных осуществляются за счет владельцев животных.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Содержание животных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Владелец животного получает необходимую информацию о порядке содержания, разведения животных в ветеринарных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Владельцу животного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ветеринарные (вакцинация) и административно-хозяйственные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своевременную профилактику и лечение животного от болезней. Проводить профилактическую обработку собак и кошек от кожных паразитов и гельминтов. Во всех случаях заболевания либо при подозрении на заболевание животного немедленно обращаться в ветеринарные учреждения, неукоснительно соблюдать рекомендации специалиста по результатам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содержание, разведение и использование животных, включая животных в зоопарках, цирках, на пасеках, в аквариумах, в соответствии с ветеринарными (ветеринарно-санитарными) правилами 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поведение животного, которое не причиняло бы беспокойства и не представляло бы опасности окружающим, предотвращать причинение вреда животным здоровью граждан и их имуществу, имуществу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нанесении укусов, травм животным человеку: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доставить пострадавшего человека в поликлинику для оказания первичной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наблюдение животного ветеринарными специалистами в течение десяти дней на исключение бешенства;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случаях немедленно сообщать в медицинские и ветеринарные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извещать ветеринарных специалистов о случае внезапного падежа, одновременного заболевания нескольких животных или об их необычном поведении. До прибытия ветеринарных специалистов принять меры к изолированному содержанию животных, подозреваемых в заболевании, и сохранению трупов павших животных, подозреваемых в заболевании;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беспрепятственно предоставлять специалистам ветеринарных учреждений по их обоснованному требованию животное для осуществления осмотра, диагностических исследований и проведения лечебно - профилактических обработок, прививок, вакцинации;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не допускать убоя сельскохозяйственных животных для реализации без предубойного ветеринарного их осмотра и послеубойной ветеринарно-санитарной экспертизы туш и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проведение убоя сельскохозяйственных животных, предназначенных для последующей реализации, на мясоперерабатывающих предприятиях, убойных пунктах или площадках по убою сельскохозяйственных животных с соблюдением ветеринарных (ветеринарно-санитарных) правил и норм, установленных законодательством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убирать в местах выгула за своим животным экскременты, включая территорию подъездов, лестничных клеток, пешеходных дорожек;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не допускается выброс трупа павшего животного, труп животного необходимо захоронить (утилизировать) в скотомогильниках;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 невозможности дальнейшего содержания передать животное другому владельцу, в приют для безнадзорных животных или сдать в специальную службу по отлову бродячих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оказывать содействие ветеринарным специалистам в выполнении ими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Не допускается купать и мыть животное в общественных местах купания, в прудах, фонтанах, водоемах и водозаборах.</w:t>
      </w:r>
    </w:p>
    <w:bookmarkEnd w:id="8"/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Содержание собак и кошек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Допускается, при условии соблюдения санитарно - гигиенических, зоогигиенических требований и требований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собак и кошек в квартирах многоквартирного жилого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собак и кошек в домах индивидуального жилищного фонда, в здании и на прилегающей к нему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собак-охранников на огороженной территории, исключающей побег животного, нападение на людей или других животных. При входе на территорию необходимо обеспечить предупреждающую табличку с изображением собаки и надписью: "Ит күзетедi!", "Охраняется собакой!";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собак и кошек в "зооуголках", "живых уголках" детских и подростковых учреждениях с разрешения санитарно – эпидемиологических и ветеринарнных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поселение в гостинице владельца с собакой или кошкой, по согласованию с администрацией гостиницы.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приютов для собак и кошек в квартирах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(кроме придомовых территорий домов индивидуального жилищного фонда) и в коридорах общежитий;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собак, кроме собак - поводырей для людей со слабым зрением, на предприятиях общественного питания, в торговых и производственных залах продовольственных магазинов, сервисного обслуживания, культурных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невакцинированных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проявление физического воздействия (избиение, нанесение травм, убийство) по отношению к животному, за исключением необходимой обороны от нападающего животного в случае угрозы жизни и здоровью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отлов, приобретение и разведение собак и кошек с целью использования их шкур и мяса для хранения, потребления, переработки и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собачьих боев и других мероприятий на территории города Каражал, допускающих жестокость по отношению к животным (исключением является проверка рабочих качеств собак по специальным правилам, которые исключают увечье животного и позволяют провести правильный племенной отбор для разведения собак-охранников).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Собаки, принадлежащие гражданам, предприятиям, учреждениям и организациям, начиная с двухмесячного возраста независимо от породы, подлежат обязательным ветеринарным профилактическим обработкам против особо опасных инфекционных и инвазионных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Кошки, начиная с двухмесячного возраста,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Владельцем собаки может являться лицо, достигшее 16 - 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Если владельцем животного является юридическое лицо, то ему необходимо назначить лицо, ответственное за содержание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Собаки и кошки, находящиеся на улицах и иных общественных местах без сопровождающих лиц, кроме оставленных владельцами временно на привязи у магазинов, больниц и других общественных местах, подлежат отлову и уничтожению. Отлов и уничтожение безнадзорных собак и кошек организуется администраторами программ города Каражал.</w:t>
      </w:r>
    </w:p>
    <w:bookmarkEnd w:id="10"/>
    <w:bookmarkStart w:name="z7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Содержание сельскохозяйственных, диких, хищных, ядовитых и экзотических животных, птиц</w:t>
      </w:r>
    </w:p>
    <w:bookmarkEnd w:id="11"/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Содержание, разведение, выпас, перегон сельскохозяйственных животных осуществляется в соответствии с требованиями санитарных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Сельскохозяйственные животные, птицы содержатся в специальных помещениях, оборудованных в соответствии с действующими ветеринарно-санитарными нормами и с учетом экологической безопасности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 территории индивидуального жилого дома при проживании нескольких семей допускается содержание сельскохозяйственных животных и птиц с письменного согласия всех проживающих в доме соседей.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период перелета диких птиц через воздушное пространство города владельцам птиц (всех видов) необходимо содержать птицу в закрытых помещениях, исключающих контакт с перелетными птицами, которые могут служить источником инфекционных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Помещения, в которых содержатся животные, с прилегающей территорией, необходимо содержать в соответствии с ветеринарно-санитарными и зоогигиеническими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целях борьбы с насекомыми, а также грызунами (мыши, крысы) места содержания животных необходимо регулярно обрабатывать инсектицидными и дератизационными препаратами.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Не допускается содержание диких, хищных, ядовитых и экзотических животных без наличия специальных знаний, опыта и навыка обращения с такими животными, условий содержания, позволяющих животному вести образ жизни в соответствии с его биологическими особенностями, а также без согласования с уполномоченным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Не допускается содержание сельскохозяйственных животных и птиц (крупный рогатый скот, овцы, козы, лошади, верблюды, свиньи, куры, утки, гуси, индейки, пушные звери) в квартирах жилого фонда города.</w:t>
      </w:r>
    </w:p>
    <w:bookmarkEnd w:id="12"/>
    <w:bookmarkStart w:name="z8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Порядок выгула собак</w:t>
      </w:r>
    </w:p>
    <w:bookmarkEnd w:id="13"/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Допускается выгул собак: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наморднике (кроме собак декоративных пород) и на коротком (до 1,5 метра) поводке при наличии тары для сбора экскрементов животного, кроме мест перечисленных в подпунктах 2), 3) пункта 33 настоящих Правил, не создавая беспокойства и помех окружающим;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 поводка и намордника, только на огороженных территориях, дрессировочных площадках и в предусмотренных для этих целей местах для свободного выгула.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Не допускается выгул собак: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прошедших обязательные ветеринарные профилактические обработки в соответствии с планом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детских дворовых и спортивных площадках, городских пляжах, территориях детских дошкольных и учебных заведений, лечебных учреждений, парках и в других местах массового отдыха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людей и в местах проведения общественных мероприятий,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со слабым зрением;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лицам, находящимся в состоянии алкогольного и (или) наркотического опьянения, и детям до 14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 переходе через улицы и вблизи магистралей владельцу собаки (лицу, осуществляющему выгул собаки) необходимо взять ее на короткий поводок во избежание дорожно-транспортных происшествий и гибели собаки на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отсутствии запрещающих надписей допускается появление владельца с собакой в наморднике и на коротком поводке в учреждениях, непродовольственных магазинах, на почте и в других местах. Предприятиям, организациям и учреждениям необходимо помещать знаки о запрете посещения объектов с собаками и оборудовать места их привязи.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Собаку можно оставить на привязи в наморднике и на коротком поводке, исключающем произвольное развязывание, около здания на время, в течение которого владелец животного находится в помещениях этого здания, если при этом нет угрозы для других лиц, нарушения общественного порядка, движению и здоровью собаки. При этом собака не должна препятствовать проходу людей.</w:t>
      </w:r>
    </w:p>
    <w:bookmarkEnd w:id="14"/>
    <w:bookmarkStart w:name="z9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Порядок перевозки собак и кошек в общественном городском транспорте</w:t>
      </w:r>
    </w:p>
    <w:bookmarkEnd w:id="15"/>
    <w:bookmarkStart w:name="z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Допускается перевозка собак и кошек в городском общественном транспорте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собаки перевозятся на задних площадках, в наморднике и на коротком поводке, при наличии тары для сбора экскрементов, перевозка животного должна исключать беспокойство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собаки декоративных пород и кошки перевозятся в специальных клетках (контейнеры для переноса), при наличии тары для сбора экскрементов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Не допускается перевозка в городском общественном транспорте: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больных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нарушении подпунктов 1), 2) пункта 37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собак лицами, находящимися в состоянии алкогольного и (или) наркотического опьянения и детьми до 14 лет.</w:t>
      </w:r>
    </w:p>
    <w:bookmarkEnd w:id="16"/>
    <w:bookmarkStart w:name="z10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Продажа, приобретение и перевозка животных</w:t>
      </w:r>
    </w:p>
    <w:bookmarkEnd w:id="17"/>
    <w:bookmarkStart w:name="z10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Торговля животными осуществляется через питомники, общества (клубы) владельцев животных, в зоомагазинах и на специализированных рынках по продаже животных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Ввоз на территорию города Каражал животных с территорий иностранных государств и вывоз производятся при наличии разрешения уполномоченного органа с соблюдением порядка, установленного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Перемещение (перевозка) животных допускается при наличии ветеринарного свидетельства с отметками о состоянии их здоровья, проведенной профилактической обработки и ветеринарного паспорта установленной формы, выданных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Перевозка животных на автомобильном, железнодорожном, воздушном транспорте за пределы города Каражал осуществляется в соответствии с Правилами перевозок животных на данных видах транспорта.</w:t>
      </w:r>
    </w:p>
    <w:bookmarkEnd w:id="18"/>
    <w:bookmarkStart w:name="z10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9. Контроль за соблюдением Правил содержания животных города Каражал</w:t>
      </w:r>
    </w:p>
    <w:bookmarkEnd w:id="19"/>
    <w:bookmarkStart w:name="z1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нарушении требований настоящих Правил, виновные лица несут ответственность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Органы внутренних дел в рамках предоставленных в установленном порядке полномочий: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оказывают необходимое содействие ветеринарным, санитарно-эпидемиологическим учреждениям в осуществлении контроля за соблюдением гражданами, предприятиями, организациями и учреждениями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участие при согласовании организациями, учреждениями, предприятиями и гражданами права ввоза, вывоза, содержания, разведения животных требующих особой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привлекают к административной ответственности юридических и физических лиц, нарушивших требования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Органы государственного ветеринарно-санитарного контроля и надзора в рамках предоставленных в установленном порядке полномочий: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организуют и контролируют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выдают ветеринарные свидетельства на животных при вывозе их с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оказывают помощь службам по отлову безнадзорных животных в организации 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контроль за соблюдением владельцами животных ветеринарно-санитарных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привлекают нарушителей законодательства о ветеринарии к административной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выдают ветеринарно-санитарные заключения обществам и клубам, занимающимся кинологической деятельностью, предприятиям, организациям и учреждениям, содержащим собак и других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Органы государственного ветеринарно-санитарного контроля и надзора в рамках предоставленных в установленном порядке полномочий организуют и контролируют проведение противоэпидемиологических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Органы государственного ветеринарно-санитарного контроля и надзора совместно с местными исполнительными органами проводят разъяснительную работу среди населения в целях предупреждения заболеваний, общих для животных и человека, а также выпускают наглядные пособия в виде буклетов, плакатов и щитов.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