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65119" w14:textId="f4651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XXXXVI сессии Каражалского городского маслихата от 9 декабря 2011 года N 410 "О бюджете города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IV сессии Каражалского городского маслихата Карагандинской области от 13 июня 2012 года N 38. Зарегистрировано Управлением юстиции города Каражал Карагандинской области 19 июня 2012 года N 8-5-131. Утратило силу в связи с истечением срока применения - (письмо Каражалского городского маслихата Карагандинской области от 28 июня 2013 года № 1-24/167)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Каражалского городского маслихата Карагандинской области от 28.06.2013 № 1-24/167).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XXXXVI сессии Каражалского городского маслихата от 9 декабря 2011 года N 410 "О бюджете города на 2012 - 2014 годы" (зарегистрировано в Реестре государственной регистрации нормативных правовых актов за номером 8-5-120, опубликовано в газете "Қазыналы өңір" от 31 декабря 2011 года N 54-1), в которое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III сессии Каражалского городского маслихата от 11 апреля 2012 года N 34 "О внесении изменений в решение XXXXVI сессии Каражалского городского маслихата от 9 декабря 2011 года N 410 "О бюджете города на 2012-2014 годы" (зарегистрировано в Реестре государственной регистрации нормативных правовых актов за номером 8-5-126, опубликовано в газете "Қазыналы өңір" от 28 апреля 2012 года  N 16)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"2 422 559" заменить цифрами "2 423 459";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"1 865 109" заменить цифрами "1 866 009";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"2 443 086" заменить цифрами "2 443 986";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приложения N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N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IV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З. Оспанова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июня 2012 года N 38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XXXXVI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2011 года N 410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Каражал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623"/>
        <w:gridCol w:w="623"/>
        <w:gridCol w:w="10212"/>
        <w:gridCol w:w="1759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I) Доходы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2423459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555193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238274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238274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172039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172039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102252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80079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20337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38858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35970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</w:t>
            </w:r>
          </w:p>
        </w:tc>
      </w:tr>
      <w:tr>
        <w:trPr>
          <w:trHeight w:val="12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1866009</w:t>
            </w:r>
          </w:p>
        </w:tc>
      </w:tr>
      <w:tr>
        <w:trPr>
          <w:trHeight w:val="6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1866009</w:t>
            </w:r>
          </w:p>
        </w:tc>
      </w:tr>
      <w:tr>
        <w:trPr>
          <w:trHeight w:val="2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587"/>
        <w:gridCol w:w="715"/>
        <w:gridCol w:w="736"/>
        <w:gridCol w:w="9393"/>
        <w:gridCol w:w="1822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2443986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119543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правления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83339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45235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44335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25013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23827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24443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24443</w:t>
            </w:r>
          </w:p>
        </w:tc>
      </w:tr>
      <w:tr>
        <w:trPr>
          <w:trHeight w:val="12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14604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9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6339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11761</w:t>
            </w:r>
          </w:p>
        </w:tc>
      </w:tr>
      <w:tr>
        <w:trPr>
          <w:trHeight w:val="12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11361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</w:tr>
      <w:tr>
        <w:trPr>
          <w:trHeight w:val="4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869697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94945</w:t>
            </w:r>
          </w:p>
        </w:tc>
      </w:tr>
      <w:tr>
        <w:trPr>
          <w:trHeight w:val="6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50088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49554</w:t>
            </w:r>
          </w:p>
        </w:tc>
      </w:tr>
      <w:tr>
        <w:trPr>
          <w:trHeight w:val="9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44857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44435</w:t>
            </w:r>
          </w:p>
        </w:tc>
      </w:tr>
      <w:tr>
        <w:trPr>
          <w:trHeight w:val="9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763050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758883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730088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12481</w:t>
            </w:r>
          </w:p>
        </w:tc>
      </w:tr>
      <w:tr>
        <w:trPr>
          <w:trHeight w:val="12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6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15652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11702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11702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2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66342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53715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</w:t>
            </w:r>
          </w:p>
        </w:tc>
      </w:tr>
      <w:tr>
        <w:trPr>
          <w:trHeight w:val="3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49038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13335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</w:t>
            </w:r>
          </w:p>
        </w:tc>
      </w:tr>
      <w:tr>
        <w:trPr>
          <w:trHeight w:val="12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12627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12627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1028178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163074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160221</w:t>
            </w:r>
          </w:p>
        </w:tc>
      </w:tr>
      <w:tr>
        <w:trPr>
          <w:trHeight w:val="6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55555</w:t>
            </w:r>
          </w:p>
        </w:tc>
      </w:tr>
      <w:tr>
        <w:trPr>
          <w:trHeight w:val="6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17778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84888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851291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845291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845291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13813</w:t>
            </w:r>
          </w:p>
        </w:tc>
      </w:tr>
      <w:tr>
        <w:trPr>
          <w:trHeight w:val="6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98675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55088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27484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27484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27604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27604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29630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23834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23834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5796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</w:t>
            </w:r>
          </w:p>
        </w:tc>
      </w:tr>
      <w:tr>
        <w:trPr>
          <w:trHeight w:val="9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5987</w:t>
            </w:r>
          </w:p>
        </w:tc>
      </w:tr>
      <w:tr>
        <w:trPr>
          <w:trHeight w:val="9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9968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9968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7738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</w:t>
            </w:r>
          </w:p>
        </w:tc>
      </w:tr>
      <w:tr>
        <w:trPr>
          <w:trHeight w:val="4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</w:tr>
      <w:tr>
        <w:trPr>
          <w:trHeight w:val="6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13976</w:t>
            </w:r>
          </w:p>
        </w:tc>
      </w:tr>
      <w:tr>
        <w:trPr>
          <w:trHeight w:val="3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13976</w:t>
            </w:r>
          </w:p>
        </w:tc>
      </w:tr>
      <w:tr>
        <w:trPr>
          <w:trHeight w:val="6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13976</w:t>
            </w:r>
          </w:p>
        </w:tc>
      </w:tr>
      <w:tr>
        <w:trPr>
          <w:trHeight w:val="6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13976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84982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82353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</w:p>
        </w:tc>
      </w:tr>
      <w:tr>
        <w:trPr>
          <w:trHeight w:val="9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51353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51353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</w:p>
        </w:tc>
      </w:tr>
      <w:tr>
        <w:trPr>
          <w:trHeight w:val="6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122550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</w:p>
        </w:tc>
      </w:tr>
      <w:tr>
        <w:trPr>
          <w:trHeight w:val="4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</w:p>
        </w:tc>
      </w:tr>
      <w:tr>
        <w:trPr>
          <w:trHeight w:val="70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116070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11149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11149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95832</w:t>
            </w:r>
          </w:p>
        </w:tc>
      </w:tr>
      <w:tr>
        <w:trPr>
          <w:trHeight w:val="9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20209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75623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9089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9089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14815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14815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14815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14815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III) Чистое бюджетное кредитование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IV) Сальдо по операциям с финансовыми активами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V) Дефицит (профицит) бюджета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-20527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VI) Финансирование дефицита (использование профицита) бюджета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20527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20527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июня 2012 года N 38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XXXXVI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2011 года N 410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9"/>
        <w:gridCol w:w="1751"/>
      </w:tblGrid>
      <w:tr>
        <w:trPr>
          <w:trHeight w:val="675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75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1179453</w:t>
            </w:r>
          </w:p>
        </w:tc>
      </w:tr>
      <w:tr>
        <w:trPr>
          <w:trHeight w:val="315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173941</w:t>
            </w:r>
          </w:p>
        </w:tc>
      </w:tr>
      <w:tr>
        <w:trPr>
          <w:trHeight w:val="390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1005512</w:t>
            </w:r>
          </w:p>
        </w:tc>
      </w:tr>
      <w:tr>
        <w:trPr>
          <w:trHeight w:val="375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173941</w:t>
            </w:r>
          </w:p>
        </w:tc>
      </w:tr>
      <w:tr>
        <w:trPr>
          <w:trHeight w:val="315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управление образования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81006</w:t>
            </w:r>
          </w:p>
        </w:tc>
      </w:tr>
      <w:tr>
        <w:trPr>
          <w:trHeight w:val="1020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</w:p>
        </w:tc>
      </w:tr>
      <w:tr>
        <w:trPr>
          <w:trHeight w:val="630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55634</w:t>
            </w:r>
          </w:p>
        </w:tc>
      </w:tr>
      <w:tr>
        <w:trPr>
          <w:trHeight w:val="630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16608</w:t>
            </w:r>
          </w:p>
        </w:tc>
      </w:tr>
      <w:tr>
        <w:trPr>
          <w:trHeight w:val="990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675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управление занятости и координации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10177</w:t>
            </w:r>
          </w:p>
        </w:tc>
      </w:tr>
      <w:tr>
        <w:trPr>
          <w:trHeight w:val="315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</w:tr>
      <w:tr>
        <w:trPr>
          <w:trHeight w:val="315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</w:t>
            </w:r>
          </w:p>
        </w:tc>
      </w:tr>
      <w:tr>
        <w:trPr>
          <w:trHeight w:val="315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</w:t>
            </w:r>
          </w:p>
        </w:tc>
      </w:tr>
      <w:tr>
        <w:trPr>
          <w:trHeight w:val="315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 субсидирование заработной платы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315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предоставление субсидий на переезд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</w:p>
        </w:tc>
      </w:tr>
      <w:tr>
        <w:trPr>
          <w:trHeight w:val="315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управление сельского хозяйства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</w:tr>
      <w:tr>
        <w:trPr>
          <w:trHeight w:val="315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</w:tr>
      <w:tr>
        <w:trPr>
          <w:trHeight w:val="450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управление пассажирского транспорта и автомобильных дорог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</w:p>
        </w:tc>
      </w:tr>
      <w:tr>
        <w:trPr>
          <w:trHeight w:val="630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внутрирайонных, пригородных общественных пассажирских перевозок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</w:p>
        </w:tc>
      </w:tr>
      <w:tr>
        <w:trPr>
          <w:trHeight w:val="345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управление энергетики и коммунального хозяйства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75623</w:t>
            </w:r>
          </w:p>
        </w:tc>
      </w:tr>
      <w:tr>
        <w:trPr>
          <w:trHeight w:val="345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75623</w:t>
            </w:r>
          </w:p>
        </w:tc>
      </w:tr>
      <w:tr>
        <w:trPr>
          <w:trHeight w:val="315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1005512</w:t>
            </w:r>
          </w:p>
        </w:tc>
      </w:tr>
      <w:tr>
        <w:trPr>
          <w:trHeight w:val="315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управление строительства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1005512</w:t>
            </w:r>
          </w:p>
        </w:tc>
      </w:tr>
      <w:tr>
        <w:trPr>
          <w:trHeight w:val="630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55555</w:t>
            </w:r>
          </w:p>
        </w:tc>
      </w:tr>
      <w:tr>
        <w:trPr>
          <w:trHeight w:val="630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17778</w:t>
            </w:r>
          </w:p>
        </w:tc>
      </w:tr>
      <w:tr>
        <w:trPr>
          <w:trHeight w:val="945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84888</w:t>
            </w:r>
          </w:p>
        </w:tc>
      </w:tr>
      <w:tr>
        <w:trPr>
          <w:trHeight w:val="375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845291</w:t>
            </w:r>
          </w:p>
        </w:tc>
      </w:tr>
      <w:tr>
        <w:trPr>
          <w:trHeight w:val="630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июня 2012 года N 38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XXXXVI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2011 года N 410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Распределение целевых трансфертов по администраторам бюджетных программ на 2012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89"/>
        <w:gridCol w:w="1751"/>
      </w:tblGrid>
      <w:tr>
        <w:trPr>
          <w:trHeight w:val="630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1179453</w:t>
            </w:r>
          </w:p>
        </w:tc>
      </w:tr>
      <w:tr>
        <w:trPr>
          <w:trHeight w:val="315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173941</w:t>
            </w:r>
          </w:p>
        </w:tc>
      </w:tr>
      <w:tr>
        <w:trPr>
          <w:trHeight w:val="315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1005512</w:t>
            </w:r>
          </w:p>
        </w:tc>
      </w:tr>
      <w:tr>
        <w:trPr>
          <w:trHeight w:val="315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173941</w:t>
            </w:r>
          </w:p>
        </w:tc>
      </w:tr>
      <w:tr>
        <w:trPr>
          <w:trHeight w:val="315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21281</w:t>
            </w:r>
          </w:p>
        </w:tc>
      </w:tr>
      <w:tr>
        <w:trPr>
          <w:trHeight w:val="630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20747</w:t>
            </w:r>
          </w:p>
        </w:tc>
      </w:tr>
      <w:tr>
        <w:trPr>
          <w:trHeight w:val="720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720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59725</w:t>
            </w:r>
          </w:p>
        </w:tc>
      </w:tr>
      <w:tr>
        <w:trPr>
          <w:trHeight w:val="945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</w:p>
        </w:tc>
      </w:tr>
      <w:tr>
        <w:trPr>
          <w:trHeight w:val="675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34887</w:t>
            </w:r>
          </w:p>
        </w:tc>
      </w:tr>
      <w:tr>
        <w:trPr>
          <w:trHeight w:val="630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16074</w:t>
            </w:r>
          </w:p>
        </w:tc>
      </w:tr>
      <w:tr>
        <w:trPr>
          <w:trHeight w:val="945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</w:tr>
      <w:tr>
        <w:trPr>
          <w:trHeight w:val="645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 за счет трансфертов из республиканского бюджета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75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10177</w:t>
            </w:r>
          </w:p>
        </w:tc>
      </w:tr>
      <w:tr>
        <w:trPr>
          <w:trHeight w:val="315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</w:t>
            </w:r>
          </w:p>
        </w:tc>
      </w:tr>
      <w:tr>
        <w:trPr>
          <w:trHeight w:val="315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</w:t>
            </w:r>
          </w:p>
        </w:tc>
      </w:tr>
      <w:tr>
        <w:trPr>
          <w:trHeight w:val="315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6591</w:t>
            </w:r>
          </w:p>
        </w:tc>
      </w:tr>
      <w:tr>
        <w:trPr>
          <w:trHeight w:val="315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 субсидирование заработной платы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315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предоставление субсидий на переезд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</w:p>
        </w:tc>
      </w:tr>
      <w:tr>
        <w:trPr>
          <w:trHeight w:val="405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</w:tr>
      <w:tr>
        <w:trPr>
          <w:trHeight w:val="315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</w:p>
        </w:tc>
      </w:tr>
      <w:tr>
        <w:trPr>
          <w:trHeight w:val="630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</w:p>
        </w:tc>
      </w:tr>
      <w:tr>
        <w:trPr>
          <w:trHeight w:val="630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внутрирайонных, пригородных общественных пассажирских перевозок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</w:t>
            </w:r>
          </w:p>
        </w:tc>
      </w:tr>
      <w:tr>
        <w:trPr>
          <w:trHeight w:val="315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Областное управление энергетики и коммунального хозяйства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75623</w:t>
            </w:r>
          </w:p>
        </w:tc>
      </w:tr>
      <w:tr>
        <w:trPr>
          <w:trHeight w:val="345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75623</w:t>
            </w:r>
          </w:p>
        </w:tc>
      </w:tr>
      <w:tr>
        <w:trPr>
          <w:trHeight w:val="315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1005512</w:t>
            </w:r>
          </w:p>
        </w:tc>
      </w:tr>
      <w:tr>
        <w:trPr>
          <w:trHeight w:val="315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1005512</w:t>
            </w:r>
          </w:p>
        </w:tc>
      </w:tr>
      <w:tr>
        <w:trPr>
          <w:trHeight w:val="630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55555</w:t>
            </w:r>
          </w:p>
        </w:tc>
      </w:tr>
      <w:tr>
        <w:trPr>
          <w:trHeight w:val="630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17778</w:t>
            </w:r>
          </w:p>
        </w:tc>
      </w:tr>
      <w:tr>
        <w:trPr>
          <w:trHeight w:val="930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84888</w:t>
            </w:r>
          </w:p>
        </w:tc>
      </w:tr>
      <w:tr>
        <w:trPr>
          <w:trHeight w:val="375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845291</w:t>
            </w:r>
          </w:p>
        </w:tc>
      </w:tr>
      <w:tr>
        <w:trPr>
          <w:trHeight w:val="630" w:hRule="atLeast"/>
        </w:trPr>
        <w:tc>
          <w:tcPr>
            <w:tcW w:w="1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