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8ab2" w14:textId="1d18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II сессии Каражалского городского маслихата от 28 марта 2012 года N 19 "Об утверждении Правил предоставления жилищной помощи малообеспеченному населению города Каражал"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Каражалского городского маслихата Карагандинской области от 28 сентября 2012 года N 65. Зарегистрировано Департаментом юстиции Карагандинской области 24 октября 2012 года N 1956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II сессии Каражалского городского маслихата от 28 марта 2012 года N 19 "Об утверждении Правил предоставления жилищной помощи малообеспеченному населению города Каражал" (зарегистрировано в Реестре государственной регистрации нормативных правовых актов за номером 8-5-127, опубликовано в газете "Қазыналы өңір" от 12 мая 2012 года N 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решения,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 малообеспеченному населению города Каражал, утвержденных данным решением и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на русском языке "предоставления" заменить словом "оказания";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вопросам социальной сферы и правовой защиты (С. Сыртанбеков).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VIII сессии                   М. Карибаев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З. Оспанова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